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B78C" w14:textId="27E168D3" w:rsidR="000C6C8C" w:rsidRPr="002742D7" w:rsidRDefault="00641866" w:rsidP="000C6C8C">
      <w:pPr>
        <w:rPr>
          <w:lang w:val="fr-CH"/>
        </w:rPr>
      </w:pPr>
      <w:r w:rsidRPr="002742D7">
        <w:rPr>
          <w:lang w:val="fr-CH"/>
        </w:rPr>
        <w:t>1</w:t>
      </w:r>
      <w:r w:rsidR="00255FB3" w:rsidRPr="002742D7">
        <w:rPr>
          <w:lang w:val="fr-CH"/>
        </w:rPr>
        <w:t>2 avril</w:t>
      </w:r>
      <w:r w:rsidRPr="002742D7">
        <w:rPr>
          <w:lang w:val="fr-CH"/>
        </w:rPr>
        <w:t xml:space="preserve"> 202</w:t>
      </w:r>
      <w:r w:rsidR="00255FB3" w:rsidRPr="002742D7">
        <w:rPr>
          <w:lang w:val="fr-CH"/>
        </w:rPr>
        <w:t>3</w:t>
      </w:r>
    </w:p>
    <w:p w14:paraId="25F84104" w14:textId="4080C829" w:rsidR="000C6C8C" w:rsidRPr="002742D7" w:rsidRDefault="005B0C8C" w:rsidP="000C6C8C">
      <w:pPr>
        <w:pStyle w:val="Titel"/>
        <w:rPr>
          <w:lang w:val="fr-CH"/>
        </w:rPr>
      </w:pPr>
      <w:r w:rsidRPr="002742D7">
        <w:rPr>
          <w:lang w:val="fr-CH"/>
        </w:rPr>
        <w:t>Communiqué de presse</w:t>
      </w:r>
    </w:p>
    <w:p w14:paraId="1B133EF2" w14:textId="2FB7C5FB" w:rsidR="008C1C5C" w:rsidRPr="002742D7" w:rsidRDefault="00F751DE" w:rsidP="000C6C8C">
      <w:pPr>
        <w:rPr>
          <w:lang w:val="fr-CH"/>
        </w:rPr>
      </w:pPr>
      <w:r w:rsidRPr="002742D7">
        <w:rPr>
          <w:rFonts w:eastAsiaTheme="minorEastAsia"/>
          <w:color w:val="000000" w:themeColor="text1"/>
          <w:sz w:val="32"/>
          <w:szCs w:val="22"/>
          <w:lang w:val="fr-CH"/>
        </w:rPr>
        <w:t>Une fois de plus, l</w:t>
      </w:r>
      <w:r w:rsidR="002742D7">
        <w:rPr>
          <w:rFonts w:eastAsiaTheme="minorEastAsia"/>
          <w:color w:val="000000" w:themeColor="text1"/>
          <w:sz w:val="32"/>
          <w:szCs w:val="22"/>
          <w:lang w:val="fr-CH"/>
        </w:rPr>
        <w:t>’</w:t>
      </w:r>
      <w:r w:rsidR="005B0C8C" w:rsidRPr="002742D7">
        <w:rPr>
          <w:rFonts w:eastAsiaTheme="minorEastAsia"/>
          <w:color w:val="000000" w:themeColor="text1"/>
          <w:sz w:val="32"/>
          <w:szCs w:val="22"/>
          <w:lang w:val="fr-CH"/>
        </w:rPr>
        <w:t xml:space="preserve">OMT recherche les </w:t>
      </w:r>
      <w:r w:rsidR="0065147A" w:rsidRPr="002742D7">
        <w:rPr>
          <w:rFonts w:eastAsiaTheme="minorEastAsia"/>
          <w:color w:val="000000" w:themeColor="text1"/>
          <w:sz w:val="32"/>
          <w:szCs w:val="22"/>
          <w:lang w:val="fr-CH"/>
        </w:rPr>
        <w:t>meilleurs</w:t>
      </w:r>
      <w:r w:rsidR="005B0C8C" w:rsidRPr="002742D7">
        <w:rPr>
          <w:rFonts w:eastAsiaTheme="minorEastAsia"/>
          <w:color w:val="000000" w:themeColor="text1"/>
          <w:sz w:val="32"/>
          <w:szCs w:val="22"/>
          <w:lang w:val="fr-CH"/>
        </w:rPr>
        <w:t xml:space="preserve"> villages touristiques du monde</w:t>
      </w:r>
    </w:p>
    <w:p w14:paraId="7EF9A7DB" w14:textId="2F061CF3" w:rsidR="005B0C8C" w:rsidRPr="002742D7" w:rsidRDefault="005B0C8C" w:rsidP="005B0C8C">
      <w:pPr>
        <w:rPr>
          <w:rFonts w:asciiTheme="majorHAnsi" w:hAnsiTheme="majorHAnsi" w:cstheme="majorHAnsi"/>
          <w:b/>
          <w:bCs/>
          <w:lang w:val="fr-CH"/>
        </w:rPr>
      </w:pPr>
    </w:p>
    <w:p w14:paraId="6485A6C1" w14:textId="16424AD3" w:rsidR="005B0C8C" w:rsidRPr="002742D7" w:rsidRDefault="005B0C8C" w:rsidP="005B0C8C">
      <w:pPr>
        <w:rPr>
          <w:rFonts w:asciiTheme="majorHAnsi" w:hAnsiTheme="majorHAnsi" w:cstheme="majorHAnsi"/>
          <w:b/>
          <w:bCs/>
          <w:lang w:val="fr-CH"/>
        </w:rPr>
      </w:pPr>
      <w:r w:rsidRPr="002742D7">
        <w:rPr>
          <w:rFonts w:asciiTheme="majorHAnsi" w:hAnsiTheme="majorHAnsi" w:cstheme="majorHAnsi"/>
          <w:b/>
          <w:bCs/>
          <w:lang w:val="fr-CH"/>
        </w:rPr>
        <w:t>L</w:t>
      </w:r>
      <w:r w:rsidR="002E181E" w:rsidRPr="002742D7">
        <w:rPr>
          <w:rFonts w:asciiTheme="majorHAnsi" w:hAnsiTheme="majorHAnsi" w:cstheme="majorHAnsi"/>
          <w:b/>
          <w:bCs/>
          <w:lang w:val="fr-CH"/>
        </w:rPr>
        <w:t xml:space="preserve">a </w:t>
      </w:r>
      <w:r w:rsidR="002742D7" w:rsidRPr="002742D7">
        <w:rPr>
          <w:rFonts w:asciiTheme="majorHAnsi" w:hAnsiTheme="majorHAnsi" w:cstheme="majorHAnsi"/>
          <w:b/>
          <w:bCs/>
          <w:lang w:val="fr-CH"/>
        </w:rPr>
        <w:t>3</w:t>
      </w:r>
      <w:r w:rsidR="002742D7" w:rsidRPr="002742D7">
        <w:rPr>
          <w:rFonts w:asciiTheme="majorHAnsi" w:hAnsiTheme="majorHAnsi" w:cstheme="majorHAnsi"/>
          <w:b/>
          <w:bCs/>
          <w:vertAlign w:val="superscript"/>
          <w:lang w:val="fr-CH"/>
        </w:rPr>
        <w:t>e</w:t>
      </w:r>
      <w:r w:rsidR="002742D7">
        <w:rPr>
          <w:rFonts w:asciiTheme="majorHAnsi" w:hAnsiTheme="majorHAnsi" w:cstheme="majorHAnsi"/>
          <w:b/>
          <w:bCs/>
          <w:lang w:val="fr-CH"/>
        </w:rPr>
        <w:t> </w:t>
      </w:r>
      <w:r w:rsidR="002E181E" w:rsidRPr="002742D7">
        <w:rPr>
          <w:rFonts w:asciiTheme="majorHAnsi" w:hAnsiTheme="majorHAnsi" w:cstheme="majorHAnsi"/>
          <w:b/>
          <w:bCs/>
          <w:lang w:val="fr-CH"/>
        </w:rPr>
        <w:t>édition de l</w:t>
      </w:r>
      <w:r w:rsidR="002742D7">
        <w:rPr>
          <w:rFonts w:asciiTheme="majorHAnsi" w:hAnsiTheme="majorHAnsi" w:cstheme="majorHAnsi"/>
          <w:b/>
          <w:bCs/>
          <w:lang w:val="fr-CH"/>
        </w:rPr>
        <w:t>’</w:t>
      </w:r>
      <w:r w:rsidRPr="002742D7">
        <w:rPr>
          <w:rFonts w:asciiTheme="majorHAnsi" w:hAnsiTheme="majorHAnsi" w:cstheme="majorHAnsi"/>
          <w:b/>
          <w:bCs/>
          <w:lang w:val="fr-CH"/>
        </w:rPr>
        <w:t>initiative</w:t>
      </w:r>
      <w:r w:rsidR="002742D7" w:rsidRPr="002742D7">
        <w:rPr>
          <w:rFonts w:asciiTheme="majorHAnsi" w:hAnsiTheme="majorHAnsi" w:cstheme="majorHAnsi"/>
          <w:b/>
          <w:bCs/>
          <w:lang w:val="fr-CH"/>
        </w:rPr>
        <w:t xml:space="preserve"> </w:t>
      </w:r>
      <w:r w:rsidR="002742D7">
        <w:rPr>
          <w:rFonts w:asciiTheme="majorHAnsi" w:hAnsiTheme="majorHAnsi" w:cstheme="majorHAnsi"/>
          <w:b/>
          <w:bCs/>
          <w:lang w:val="fr-CH"/>
        </w:rPr>
        <w:t>« </w:t>
      </w:r>
      <w:r w:rsidR="002742D7" w:rsidRPr="002742D7">
        <w:rPr>
          <w:rFonts w:asciiTheme="majorHAnsi" w:hAnsiTheme="majorHAnsi" w:cstheme="majorHAnsi"/>
          <w:b/>
          <w:bCs/>
          <w:lang w:val="fr-CH"/>
        </w:rPr>
        <w:t>B</w:t>
      </w:r>
      <w:r w:rsidRPr="002742D7">
        <w:rPr>
          <w:rFonts w:asciiTheme="majorHAnsi" w:hAnsiTheme="majorHAnsi" w:cstheme="majorHAnsi"/>
          <w:b/>
          <w:bCs/>
          <w:lang w:val="fr-CH"/>
        </w:rPr>
        <w:t>est Tourism Village</w:t>
      </w:r>
      <w:r w:rsidR="002742D7" w:rsidRPr="002742D7">
        <w:rPr>
          <w:rFonts w:asciiTheme="majorHAnsi" w:hAnsiTheme="majorHAnsi" w:cstheme="majorHAnsi"/>
          <w:b/>
          <w:bCs/>
          <w:lang w:val="fr-CH"/>
        </w:rPr>
        <w:t>s</w:t>
      </w:r>
      <w:r w:rsidR="002742D7">
        <w:rPr>
          <w:rFonts w:asciiTheme="majorHAnsi" w:hAnsiTheme="majorHAnsi" w:cstheme="majorHAnsi"/>
          <w:b/>
          <w:bCs/>
          <w:lang w:val="fr-CH"/>
        </w:rPr>
        <w:t> »</w:t>
      </w:r>
      <w:r w:rsidR="002742D7" w:rsidRPr="002742D7">
        <w:rPr>
          <w:rFonts w:asciiTheme="majorHAnsi" w:hAnsiTheme="majorHAnsi" w:cstheme="majorHAnsi"/>
          <w:b/>
          <w:bCs/>
          <w:lang w:val="fr-CH"/>
        </w:rPr>
        <w:t xml:space="preserve"> </w:t>
      </w:r>
      <w:r w:rsidR="002E181E" w:rsidRPr="002742D7">
        <w:rPr>
          <w:rFonts w:asciiTheme="majorHAnsi" w:hAnsiTheme="majorHAnsi" w:cstheme="majorHAnsi"/>
          <w:b/>
          <w:bCs/>
          <w:lang w:val="fr-CH"/>
        </w:rPr>
        <w:t xml:space="preserve">créée par </w:t>
      </w:r>
      <w:r w:rsidRPr="002742D7">
        <w:rPr>
          <w:rFonts w:asciiTheme="majorHAnsi" w:hAnsiTheme="majorHAnsi" w:cstheme="majorHAnsi"/>
          <w:b/>
          <w:bCs/>
          <w:lang w:val="fr-CH"/>
        </w:rPr>
        <w:t>l</w:t>
      </w:r>
      <w:r w:rsidR="002742D7">
        <w:rPr>
          <w:rFonts w:asciiTheme="majorHAnsi" w:hAnsiTheme="majorHAnsi" w:cstheme="majorHAnsi"/>
          <w:b/>
          <w:bCs/>
          <w:lang w:val="fr-CH"/>
        </w:rPr>
        <w:t>’</w:t>
      </w:r>
      <w:r w:rsidRPr="002742D7">
        <w:rPr>
          <w:rFonts w:asciiTheme="majorHAnsi" w:hAnsiTheme="majorHAnsi" w:cstheme="majorHAnsi"/>
          <w:b/>
          <w:bCs/>
          <w:lang w:val="fr-CH"/>
        </w:rPr>
        <w:t>Organisation mondiale du tourisme (OMT)</w:t>
      </w:r>
      <w:r w:rsidR="00DF0187" w:rsidRPr="002742D7">
        <w:rPr>
          <w:rFonts w:asciiTheme="majorHAnsi" w:hAnsiTheme="majorHAnsi" w:cstheme="majorHAnsi"/>
          <w:b/>
          <w:bCs/>
          <w:lang w:val="fr-CH"/>
        </w:rPr>
        <w:t xml:space="preserve"> e</w:t>
      </w:r>
      <w:r w:rsidR="00255FB3" w:rsidRPr="002742D7">
        <w:rPr>
          <w:rFonts w:asciiTheme="majorHAnsi" w:hAnsiTheme="majorHAnsi" w:cstheme="majorHAnsi"/>
          <w:b/>
          <w:bCs/>
          <w:lang w:val="fr-CH"/>
        </w:rPr>
        <w:t>n 2021</w:t>
      </w:r>
      <w:r w:rsidR="002E181E" w:rsidRPr="002742D7">
        <w:rPr>
          <w:rFonts w:asciiTheme="majorHAnsi" w:hAnsiTheme="majorHAnsi" w:cstheme="majorHAnsi"/>
          <w:b/>
          <w:bCs/>
          <w:lang w:val="fr-CH"/>
        </w:rPr>
        <w:t xml:space="preserve"> a été lancée</w:t>
      </w:r>
      <w:r w:rsidRPr="002742D7">
        <w:rPr>
          <w:rFonts w:asciiTheme="majorHAnsi" w:hAnsiTheme="majorHAnsi" w:cstheme="majorHAnsi"/>
          <w:b/>
          <w:bCs/>
          <w:lang w:val="fr-CH"/>
        </w:rPr>
        <w:t xml:space="preserve">. </w:t>
      </w:r>
      <w:r w:rsidR="002E181E" w:rsidRPr="002742D7">
        <w:rPr>
          <w:rFonts w:asciiTheme="majorHAnsi" w:hAnsiTheme="majorHAnsi" w:cstheme="majorHAnsi"/>
          <w:b/>
          <w:bCs/>
          <w:lang w:val="fr-CH"/>
        </w:rPr>
        <w:t xml:space="preserve">Ce concours </w:t>
      </w:r>
      <w:r w:rsidRPr="002742D7">
        <w:rPr>
          <w:rFonts w:asciiTheme="majorHAnsi" w:hAnsiTheme="majorHAnsi" w:cstheme="majorHAnsi"/>
          <w:b/>
          <w:bCs/>
          <w:lang w:val="fr-CH"/>
        </w:rPr>
        <w:t>récompense les villages dans lesquels le tourisme permet de préserver les cultures et les traditions et de promouvoir la biodiversité et le développement durable. Les candidatures peuvent être déposées dès maintenant</w:t>
      </w:r>
      <w:r w:rsidR="00F751DE" w:rsidRPr="002742D7">
        <w:rPr>
          <w:rFonts w:asciiTheme="majorHAnsi" w:hAnsiTheme="majorHAnsi" w:cstheme="majorHAnsi"/>
          <w:b/>
          <w:bCs/>
          <w:lang w:val="fr-CH"/>
        </w:rPr>
        <w:t xml:space="preserve"> auprès de la Fédération suisse du tourisme (FST)</w:t>
      </w:r>
      <w:r w:rsidRPr="002742D7">
        <w:rPr>
          <w:rFonts w:asciiTheme="majorHAnsi" w:hAnsiTheme="majorHAnsi" w:cstheme="majorHAnsi"/>
          <w:b/>
          <w:bCs/>
          <w:lang w:val="fr-CH"/>
        </w:rPr>
        <w:t xml:space="preserve">. </w:t>
      </w:r>
    </w:p>
    <w:p w14:paraId="765B1945" w14:textId="77777777" w:rsidR="005B0C8C" w:rsidRPr="002742D7" w:rsidRDefault="005B0C8C" w:rsidP="005B0C8C">
      <w:pPr>
        <w:rPr>
          <w:rFonts w:asciiTheme="majorHAnsi" w:hAnsiTheme="majorHAnsi" w:cstheme="majorHAnsi"/>
          <w:b/>
          <w:bCs/>
          <w:lang w:val="fr-CH"/>
        </w:rPr>
      </w:pPr>
    </w:p>
    <w:p w14:paraId="1FE56022" w14:textId="30366213" w:rsidR="005B0C8C" w:rsidRPr="002742D7" w:rsidRDefault="005B0C8C" w:rsidP="005B0C8C">
      <w:pPr>
        <w:rPr>
          <w:rFonts w:asciiTheme="majorHAnsi" w:hAnsiTheme="majorHAnsi" w:cstheme="majorHAnsi"/>
          <w:lang w:val="fr-CH"/>
        </w:rPr>
      </w:pPr>
      <w:r w:rsidRPr="002742D7">
        <w:rPr>
          <w:rFonts w:asciiTheme="majorHAnsi" w:hAnsiTheme="majorHAnsi" w:cstheme="majorHAnsi"/>
          <w:lang w:val="fr-CH"/>
        </w:rPr>
        <w:t xml:space="preserve">La Suisse </w:t>
      </w:r>
      <w:r w:rsidR="007D110F" w:rsidRPr="002742D7">
        <w:rPr>
          <w:rFonts w:asciiTheme="majorHAnsi" w:hAnsiTheme="majorHAnsi" w:cstheme="majorHAnsi"/>
          <w:lang w:val="fr-CH"/>
        </w:rPr>
        <w:t xml:space="preserve">a </w:t>
      </w:r>
      <w:r w:rsidRPr="002742D7">
        <w:rPr>
          <w:rFonts w:asciiTheme="majorHAnsi" w:hAnsiTheme="majorHAnsi" w:cstheme="majorHAnsi"/>
          <w:lang w:val="fr-CH"/>
        </w:rPr>
        <w:t>remporté un franc succès lors de</w:t>
      </w:r>
      <w:r w:rsidR="00255FB3" w:rsidRPr="002742D7">
        <w:rPr>
          <w:rFonts w:asciiTheme="majorHAnsi" w:hAnsiTheme="majorHAnsi" w:cstheme="majorHAnsi"/>
          <w:lang w:val="fr-CH"/>
        </w:rPr>
        <w:t>s deux</w:t>
      </w:r>
      <w:r w:rsidRPr="002742D7">
        <w:rPr>
          <w:rFonts w:asciiTheme="majorHAnsi" w:hAnsiTheme="majorHAnsi" w:cstheme="majorHAnsi"/>
          <w:lang w:val="fr-CH"/>
        </w:rPr>
        <w:t xml:space="preserve"> première</w:t>
      </w:r>
      <w:r w:rsidR="00255FB3" w:rsidRPr="002742D7">
        <w:rPr>
          <w:rFonts w:asciiTheme="majorHAnsi" w:hAnsiTheme="majorHAnsi" w:cstheme="majorHAnsi"/>
          <w:lang w:val="fr-CH"/>
        </w:rPr>
        <w:t>s</w:t>
      </w:r>
      <w:r w:rsidRPr="002742D7">
        <w:rPr>
          <w:rFonts w:asciiTheme="majorHAnsi" w:hAnsiTheme="majorHAnsi" w:cstheme="majorHAnsi"/>
          <w:lang w:val="fr-CH"/>
        </w:rPr>
        <w:t xml:space="preserve"> édition</w:t>
      </w:r>
      <w:r w:rsidR="00255FB3" w:rsidRPr="002742D7">
        <w:rPr>
          <w:rFonts w:asciiTheme="majorHAnsi" w:hAnsiTheme="majorHAnsi" w:cstheme="majorHAnsi"/>
          <w:lang w:val="fr-CH"/>
        </w:rPr>
        <w:t>s</w:t>
      </w:r>
      <w:r w:rsidRPr="002742D7">
        <w:rPr>
          <w:rFonts w:asciiTheme="majorHAnsi" w:hAnsiTheme="majorHAnsi" w:cstheme="majorHAnsi"/>
          <w:lang w:val="fr-CH"/>
        </w:rPr>
        <w:t xml:space="preserve"> du concours</w:t>
      </w:r>
      <w:r w:rsidR="002742D7" w:rsidRPr="002742D7">
        <w:rPr>
          <w:rFonts w:asciiTheme="majorHAnsi" w:hAnsiTheme="majorHAnsi" w:cstheme="majorHAnsi"/>
          <w:lang w:val="fr-CH"/>
        </w:rPr>
        <w:t xml:space="preserve"> </w:t>
      </w:r>
      <w:r w:rsidR="002742D7">
        <w:rPr>
          <w:rFonts w:asciiTheme="majorHAnsi" w:hAnsiTheme="majorHAnsi" w:cstheme="majorHAnsi"/>
          <w:lang w:val="fr-CH"/>
        </w:rPr>
        <w:t>« </w:t>
      </w:r>
      <w:r w:rsidR="002742D7" w:rsidRPr="002742D7">
        <w:rPr>
          <w:rFonts w:asciiTheme="majorHAnsi" w:hAnsiTheme="majorHAnsi" w:cstheme="majorHAnsi"/>
          <w:lang w:val="fr-CH"/>
        </w:rPr>
        <w:t>B</w:t>
      </w:r>
      <w:r w:rsidRPr="002742D7">
        <w:rPr>
          <w:rFonts w:asciiTheme="majorHAnsi" w:hAnsiTheme="majorHAnsi" w:cstheme="majorHAnsi"/>
          <w:lang w:val="fr-CH"/>
        </w:rPr>
        <w:t>est Tourism Village</w:t>
      </w:r>
      <w:r w:rsidR="002742D7" w:rsidRPr="002742D7">
        <w:rPr>
          <w:rFonts w:asciiTheme="majorHAnsi" w:hAnsiTheme="majorHAnsi" w:cstheme="majorHAnsi"/>
          <w:lang w:val="fr-CH"/>
        </w:rPr>
        <w:t>s</w:t>
      </w:r>
      <w:r w:rsidR="002742D7">
        <w:rPr>
          <w:rFonts w:asciiTheme="majorHAnsi" w:hAnsiTheme="majorHAnsi" w:cstheme="majorHAnsi"/>
          <w:lang w:val="fr-CH"/>
        </w:rPr>
        <w:t> » :</w:t>
      </w:r>
      <w:r w:rsidR="00255FB3" w:rsidRPr="002742D7">
        <w:rPr>
          <w:rFonts w:asciiTheme="majorHAnsi" w:hAnsiTheme="majorHAnsi" w:cstheme="majorHAnsi"/>
          <w:lang w:val="fr-CH"/>
        </w:rPr>
        <w:t xml:space="preserve"> cinq</w:t>
      </w:r>
      <w:r w:rsidR="002E181E" w:rsidRPr="002742D7">
        <w:rPr>
          <w:rFonts w:asciiTheme="majorHAnsi" w:hAnsiTheme="majorHAnsi" w:cstheme="majorHAnsi"/>
          <w:lang w:val="fr-CH"/>
        </w:rPr>
        <w:t xml:space="preserve"> </w:t>
      </w:r>
      <w:r w:rsidR="00833320">
        <w:rPr>
          <w:rFonts w:asciiTheme="majorHAnsi" w:hAnsiTheme="majorHAnsi" w:cstheme="majorHAnsi"/>
          <w:lang w:val="fr-CH"/>
        </w:rPr>
        <w:t xml:space="preserve">destinations </w:t>
      </w:r>
      <w:r w:rsidR="002E181E" w:rsidRPr="002742D7">
        <w:rPr>
          <w:rFonts w:asciiTheme="majorHAnsi" w:hAnsiTheme="majorHAnsi" w:cstheme="majorHAnsi"/>
          <w:lang w:val="fr-CH"/>
        </w:rPr>
        <w:t xml:space="preserve">en tout </w:t>
      </w:r>
      <w:r w:rsidR="007D110F" w:rsidRPr="002742D7">
        <w:rPr>
          <w:rFonts w:asciiTheme="majorHAnsi" w:hAnsiTheme="majorHAnsi" w:cstheme="majorHAnsi"/>
          <w:lang w:val="fr-CH"/>
        </w:rPr>
        <w:t>(</w:t>
      </w:r>
      <w:r w:rsidRPr="002742D7">
        <w:rPr>
          <w:rFonts w:asciiTheme="majorHAnsi" w:hAnsiTheme="majorHAnsi" w:cstheme="majorHAnsi"/>
          <w:lang w:val="fr-CH"/>
        </w:rPr>
        <w:t xml:space="preserve">Gruyères, Saas </w:t>
      </w:r>
      <w:proofErr w:type="spellStart"/>
      <w:r w:rsidRPr="002742D7">
        <w:rPr>
          <w:rFonts w:asciiTheme="majorHAnsi" w:hAnsiTheme="majorHAnsi" w:cstheme="majorHAnsi"/>
          <w:lang w:val="fr-CH"/>
        </w:rPr>
        <w:t>Fee</w:t>
      </w:r>
      <w:proofErr w:type="spellEnd"/>
      <w:r w:rsidR="007D110F" w:rsidRPr="002742D7">
        <w:rPr>
          <w:rFonts w:asciiTheme="majorHAnsi" w:hAnsiTheme="majorHAnsi" w:cstheme="majorHAnsi"/>
          <w:lang w:val="fr-CH"/>
        </w:rPr>
        <w:t xml:space="preserve">, </w:t>
      </w:r>
      <w:proofErr w:type="spellStart"/>
      <w:r w:rsidRPr="002742D7">
        <w:rPr>
          <w:rFonts w:asciiTheme="majorHAnsi" w:hAnsiTheme="majorHAnsi" w:cstheme="majorHAnsi"/>
          <w:lang w:val="fr-CH"/>
        </w:rPr>
        <w:t>Valposchiavo</w:t>
      </w:r>
      <w:proofErr w:type="spellEnd"/>
      <w:r w:rsidR="00255FB3" w:rsidRPr="002742D7">
        <w:rPr>
          <w:rFonts w:asciiTheme="majorHAnsi" w:hAnsiTheme="majorHAnsi" w:cstheme="majorHAnsi"/>
          <w:lang w:val="fr-CH"/>
        </w:rPr>
        <w:t>, Andermatt et Mora</w:t>
      </w:r>
      <w:r w:rsidR="007D110F" w:rsidRPr="002742D7">
        <w:rPr>
          <w:rFonts w:asciiTheme="majorHAnsi" w:hAnsiTheme="majorHAnsi" w:cstheme="majorHAnsi"/>
          <w:lang w:val="fr-CH"/>
        </w:rPr>
        <w:t>t</w:t>
      </w:r>
      <w:r w:rsidR="00DF0187" w:rsidRPr="002742D7">
        <w:rPr>
          <w:rFonts w:asciiTheme="majorHAnsi" w:hAnsiTheme="majorHAnsi" w:cstheme="majorHAnsi"/>
          <w:lang w:val="fr-CH"/>
        </w:rPr>
        <w:t>) o</w:t>
      </w:r>
      <w:r w:rsidR="00F751DE" w:rsidRPr="002742D7">
        <w:rPr>
          <w:rFonts w:asciiTheme="majorHAnsi" w:hAnsiTheme="majorHAnsi" w:cstheme="majorHAnsi"/>
          <w:lang w:val="fr-CH"/>
        </w:rPr>
        <w:t xml:space="preserve">nt </w:t>
      </w:r>
      <w:r w:rsidR="002E181E" w:rsidRPr="002742D7">
        <w:rPr>
          <w:rFonts w:asciiTheme="majorHAnsi" w:hAnsiTheme="majorHAnsi" w:cstheme="majorHAnsi"/>
          <w:lang w:val="fr-CH"/>
        </w:rPr>
        <w:t xml:space="preserve">déjà </w:t>
      </w:r>
      <w:r w:rsidRPr="002742D7">
        <w:rPr>
          <w:rFonts w:asciiTheme="majorHAnsi" w:hAnsiTheme="majorHAnsi" w:cstheme="majorHAnsi"/>
          <w:lang w:val="fr-CH"/>
        </w:rPr>
        <w:t>été récompensé</w:t>
      </w:r>
      <w:r w:rsidR="00833320">
        <w:rPr>
          <w:rFonts w:asciiTheme="majorHAnsi" w:hAnsiTheme="majorHAnsi" w:cstheme="majorHAnsi"/>
          <w:lang w:val="fr-CH"/>
        </w:rPr>
        <w:t>e</w:t>
      </w:r>
      <w:r w:rsidRPr="002742D7">
        <w:rPr>
          <w:rFonts w:asciiTheme="majorHAnsi" w:hAnsiTheme="majorHAnsi" w:cstheme="majorHAnsi"/>
          <w:lang w:val="fr-CH"/>
        </w:rPr>
        <w:t>s</w:t>
      </w:r>
      <w:r w:rsidR="00F751DE" w:rsidRPr="002742D7">
        <w:rPr>
          <w:rFonts w:asciiTheme="majorHAnsi" w:hAnsiTheme="majorHAnsi" w:cstheme="majorHAnsi"/>
          <w:lang w:val="fr-CH"/>
        </w:rPr>
        <w:t xml:space="preserve"> par l</w:t>
      </w:r>
      <w:r w:rsidR="002742D7">
        <w:rPr>
          <w:rFonts w:asciiTheme="majorHAnsi" w:hAnsiTheme="majorHAnsi" w:cstheme="majorHAnsi"/>
          <w:lang w:val="fr-CH"/>
        </w:rPr>
        <w:t>’</w:t>
      </w:r>
      <w:r w:rsidR="00F751DE" w:rsidRPr="002742D7">
        <w:rPr>
          <w:rFonts w:asciiTheme="majorHAnsi" w:hAnsiTheme="majorHAnsi" w:cstheme="majorHAnsi"/>
          <w:lang w:val="fr-CH"/>
        </w:rPr>
        <w:t xml:space="preserve">OMT. Grâce à </w:t>
      </w:r>
      <w:r w:rsidR="0033187D" w:rsidRPr="002742D7">
        <w:rPr>
          <w:rFonts w:asciiTheme="majorHAnsi" w:hAnsiTheme="majorHAnsi" w:cstheme="majorHAnsi"/>
          <w:lang w:val="fr-CH"/>
        </w:rPr>
        <w:t xml:space="preserve">la dimension </w:t>
      </w:r>
      <w:r w:rsidR="00F751DE" w:rsidRPr="002742D7">
        <w:rPr>
          <w:rFonts w:asciiTheme="majorHAnsi" w:hAnsiTheme="majorHAnsi" w:cstheme="majorHAnsi"/>
          <w:lang w:val="fr-CH"/>
        </w:rPr>
        <w:t xml:space="preserve">internationale de </w:t>
      </w:r>
      <w:r w:rsidR="007D110F" w:rsidRPr="002742D7">
        <w:rPr>
          <w:rFonts w:asciiTheme="majorHAnsi" w:hAnsiTheme="majorHAnsi" w:cstheme="majorHAnsi"/>
          <w:lang w:val="fr-CH"/>
        </w:rPr>
        <w:t>l</w:t>
      </w:r>
      <w:r w:rsidR="002742D7">
        <w:rPr>
          <w:rFonts w:asciiTheme="majorHAnsi" w:hAnsiTheme="majorHAnsi" w:cstheme="majorHAnsi"/>
          <w:lang w:val="fr-CH"/>
        </w:rPr>
        <w:t>’</w:t>
      </w:r>
      <w:r w:rsidR="00F751DE" w:rsidRPr="002742D7">
        <w:rPr>
          <w:rFonts w:asciiTheme="majorHAnsi" w:hAnsiTheme="majorHAnsi" w:cstheme="majorHAnsi"/>
          <w:lang w:val="fr-CH"/>
        </w:rPr>
        <w:t xml:space="preserve">initiative, ces villages ont </w:t>
      </w:r>
      <w:r w:rsidR="0033187D" w:rsidRPr="002742D7">
        <w:rPr>
          <w:rFonts w:asciiTheme="majorHAnsi" w:hAnsiTheme="majorHAnsi" w:cstheme="majorHAnsi"/>
          <w:lang w:val="fr-CH"/>
        </w:rPr>
        <w:t xml:space="preserve">bénéficié </w:t>
      </w:r>
      <w:r w:rsidR="00F751DE" w:rsidRPr="002742D7">
        <w:rPr>
          <w:rFonts w:asciiTheme="majorHAnsi" w:hAnsiTheme="majorHAnsi" w:cstheme="majorHAnsi"/>
          <w:lang w:val="fr-CH"/>
        </w:rPr>
        <w:t>d</w:t>
      </w:r>
      <w:r w:rsidR="002742D7">
        <w:rPr>
          <w:rFonts w:asciiTheme="majorHAnsi" w:hAnsiTheme="majorHAnsi" w:cstheme="majorHAnsi"/>
          <w:lang w:val="fr-CH"/>
        </w:rPr>
        <w:t>’</w:t>
      </w:r>
      <w:r w:rsidR="00F751DE" w:rsidRPr="002742D7">
        <w:rPr>
          <w:rFonts w:asciiTheme="majorHAnsi" w:hAnsiTheme="majorHAnsi" w:cstheme="majorHAnsi"/>
          <w:lang w:val="fr-CH"/>
        </w:rPr>
        <w:t xml:space="preserve">une visibilité </w:t>
      </w:r>
      <w:r w:rsidR="004F5DAD">
        <w:rPr>
          <w:rFonts w:asciiTheme="majorHAnsi" w:hAnsiTheme="majorHAnsi" w:cstheme="majorHAnsi"/>
          <w:lang w:val="fr-CH"/>
        </w:rPr>
        <w:t xml:space="preserve">accrue </w:t>
      </w:r>
      <w:r w:rsidR="0033187D" w:rsidRPr="002742D7">
        <w:rPr>
          <w:rFonts w:asciiTheme="majorHAnsi" w:hAnsiTheme="majorHAnsi" w:cstheme="majorHAnsi"/>
          <w:lang w:val="fr-CH"/>
        </w:rPr>
        <w:t>dans le monde entier.</w:t>
      </w:r>
      <w:r w:rsidR="007D110F" w:rsidRPr="002742D7">
        <w:rPr>
          <w:rFonts w:asciiTheme="majorHAnsi" w:hAnsiTheme="majorHAnsi" w:cstheme="majorHAnsi"/>
          <w:lang w:val="fr-CH"/>
        </w:rPr>
        <w:t xml:space="preserve"> </w:t>
      </w:r>
      <w:r w:rsidRPr="002742D7">
        <w:rPr>
          <w:rFonts w:asciiTheme="majorHAnsi" w:hAnsiTheme="majorHAnsi" w:cstheme="majorHAnsi"/>
          <w:lang w:val="fr-CH"/>
        </w:rPr>
        <w:t>En tant que pays membre de l</w:t>
      </w:r>
      <w:r w:rsidR="002742D7">
        <w:rPr>
          <w:rFonts w:asciiTheme="majorHAnsi" w:hAnsiTheme="majorHAnsi" w:cstheme="majorHAnsi"/>
          <w:lang w:val="fr-CH"/>
        </w:rPr>
        <w:t>’</w:t>
      </w:r>
      <w:r w:rsidRPr="002742D7">
        <w:rPr>
          <w:rFonts w:asciiTheme="majorHAnsi" w:hAnsiTheme="majorHAnsi" w:cstheme="majorHAnsi"/>
          <w:lang w:val="fr-CH"/>
        </w:rPr>
        <w:t>OMT, la Suisse peut</w:t>
      </w:r>
      <w:r w:rsidR="0033187D" w:rsidRPr="002742D7">
        <w:rPr>
          <w:rFonts w:asciiTheme="majorHAnsi" w:hAnsiTheme="majorHAnsi" w:cstheme="majorHAnsi"/>
          <w:lang w:val="fr-CH"/>
        </w:rPr>
        <w:t xml:space="preserve"> </w:t>
      </w:r>
      <w:r w:rsidR="004F5DAD">
        <w:rPr>
          <w:rFonts w:asciiTheme="majorHAnsi" w:hAnsiTheme="majorHAnsi" w:cstheme="majorHAnsi"/>
          <w:lang w:val="fr-CH"/>
        </w:rPr>
        <w:t>présenter la candidature de</w:t>
      </w:r>
      <w:r w:rsidR="004F5DAD" w:rsidRPr="002742D7">
        <w:rPr>
          <w:rFonts w:asciiTheme="majorHAnsi" w:hAnsiTheme="majorHAnsi" w:cstheme="majorHAnsi"/>
          <w:lang w:val="fr-CH"/>
        </w:rPr>
        <w:t xml:space="preserve"> </w:t>
      </w:r>
      <w:r w:rsidR="00255FB3" w:rsidRPr="002742D7">
        <w:rPr>
          <w:rFonts w:asciiTheme="majorHAnsi" w:hAnsiTheme="majorHAnsi" w:cstheme="majorHAnsi"/>
          <w:lang w:val="fr-CH"/>
        </w:rPr>
        <w:t xml:space="preserve">huit </w:t>
      </w:r>
      <w:r w:rsidRPr="002742D7">
        <w:rPr>
          <w:rFonts w:asciiTheme="majorHAnsi" w:hAnsiTheme="majorHAnsi" w:cstheme="majorHAnsi"/>
          <w:lang w:val="fr-CH"/>
        </w:rPr>
        <w:t xml:space="preserve">villages </w:t>
      </w:r>
      <w:r w:rsidR="00255FB3" w:rsidRPr="002742D7">
        <w:rPr>
          <w:rFonts w:asciiTheme="majorHAnsi" w:hAnsiTheme="majorHAnsi" w:cstheme="majorHAnsi"/>
          <w:lang w:val="fr-CH"/>
        </w:rPr>
        <w:t>cette année</w:t>
      </w:r>
      <w:r w:rsidR="0033187D" w:rsidRPr="002742D7">
        <w:rPr>
          <w:rFonts w:asciiTheme="majorHAnsi" w:hAnsiTheme="majorHAnsi" w:cstheme="majorHAnsi"/>
          <w:lang w:val="fr-CH"/>
        </w:rPr>
        <w:t xml:space="preserve"> (au lieu de 3 jusqu</w:t>
      </w:r>
      <w:r w:rsidR="002742D7">
        <w:rPr>
          <w:rFonts w:asciiTheme="majorHAnsi" w:hAnsiTheme="majorHAnsi" w:cstheme="majorHAnsi"/>
          <w:lang w:val="fr-CH"/>
        </w:rPr>
        <w:t>’</w:t>
      </w:r>
      <w:r w:rsidR="0033187D" w:rsidRPr="002742D7">
        <w:rPr>
          <w:rFonts w:asciiTheme="majorHAnsi" w:hAnsiTheme="majorHAnsi" w:cstheme="majorHAnsi"/>
          <w:lang w:val="fr-CH"/>
        </w:rPr>
        <w:t>à présent)</w:t>
      </w:r>
      <w:r w:rsidR="00255FB3" w:rsidRPr="002742D7">
        <w:rPr>
          <w:rFonts w:asciiTheme="majorHAnsi" w:hAnsiTheme="majorHAnsi" w:cstheme="majorHAnsi"/>
          <w:lang w:val="fr-CH"/>
        </w:rPr>
        <w:t xml:space="preserve"> </w:t>
      </w:r>
      <w:r w:rsidRPr="002742D7">
        <w:rPr>
          <w:rFonts w:asciiTheme="majorHAnsi" w:hAnsiTheme="majorHAnsi" w:cstheme="majorHAnsi"/>
          <w:lang w:val="fr-CH"/>
        </w:rPr>
        <w:t xml:space="preserve">et espérer ainsi avoir </w:t>
      </w:r>
      <w:r w:rsidR="0065147A" w:rsidRPr="002742D7">
        <w:rPr>
          <w:rFonts w:asciiTheme="majorHAnsi" w:hAnsiTheme="majorHAnsi" w:cstheme="majorHAnsi"/>
          <w:lang w:val="fr-CH"/>
        </w:rPr>
        <w:t>la</w:t>
      </w:r>
      <w:r w:rsidRPr="002742D7">
        <w:rPr>
          <w:rFonts w:asciiTheme="majorHAnsi" w:hAnsiTheme="majorHAnsi" w:cstheme="majorHAnsi"/>
          <w:lang w:val="fr-CH"/>
        </w:rPr>
        <w:t xml:space="preserve"> chance de remporter un</w:t>
      </w:r>
      <w:r w:rsidR="0065147A" w:rsidRPr="002742D7">
        <w:rPr>
          <w:rFonts w:asciiTheme="majorHAnsi" w:hAnsiTheme="majorHAnsi" w:cstheme="majorHAnsi"/>
          <w:lang w:val="fr-CH"/>
        </w:rPr>
        <w:t xml:space="preserve"> ou plusieurs</w:t>
      </w:r>
      <w:r w:rsidRPr="002742D7">
        <w:rPr>
          <w:rFonts w:asciiTheme="majorHAnsi" w:hAnsiTheme="majorHAnsi" w:cstheme="majorHAnsi"/>
          <w:lang w:val="fr-CH"/>
        </w:rPr>
        <w:t xml:space="preserve"> prix. Pour être éligible au titre de</w:t>
      </w:r>
      <w:r w:rsidR="002742D7" w:rsidRPr="002742D7">
        <w:rPr>
          <w:rFonts w:asciiTheme="majorHAnsi" w:hAnsiTheme="majorHAnsi" w:cstheme="majorHAnsi"/>
          <w:lang w:val="fr-CH"/>
        </w:rPr>
        <w:t xml:space="preserve"> </w:t>
      </w:r>
      <w:r w:rsidR="002742D7">
        <w:rPr>
          <w:rFonts w:asciiTheme="majorHAnsi" w:hAnsiTheme="majorHAnsi" w:cstheme="majorHAnsi"/>
          <w:lang w:val="fr-CH"/>
        </w:rPr>
        <w:t>« </w:t>
      </w:r>
      <w:r w:rsidR="002742D7" w:rsidRPr="002742D7">
        <w:rPr>
          <w:rFonts w:asciiTheme="majorHAnsi" w:hAnsiTheme="majorHAnsi" w:cstheme="majorHAnsi"/>
          <w:lang w:val="fr-CH"/>
        </w:rPr>
        <w:t>B</w:t>
      </w:r>
      <w:r w:rsidR="00243AA2" w:rsidRPr="002742D7">
        <w:rPr>
          <w:rFonts w:asciiTheme="majorHAnsi" w:hAnsiTheme="majorHAnsi" w:cstheme="majorHAnsi"/>
          <w:lang w:val="fr-CH"/>
        </w:rPr>
        <w:t>est Tourism Villag</w:t>
      </w:r>
      <w:r w:rsidR="002742D7" w:rsidRPr="002742D7">
        <w:rPr>
          <w:rFonts w:asciiTheme="majorHAnsi" w:hAnsiTheme="majorHAnsi" w:cstheme="majorHAnsi"/>
          <w:lang w:val="fr-CH"/>
        </w:rPr>
        <w:t>e</w:t>
      </w:r>
      <w:r w:rsidR="002742D7">
        <w:rPr>
          <w:rFonts w:asciiTheme="majorHAnsi" w:hAnsiTheme="majorHAnsi" w:cstheme="majorHAnsi"/>
          <w:lang w:val="fr-CH"/>
        </w:rPr>
        <w:t> »</w:t>
      </w:r>
      <w:r w:rsidR="002742D7" w:rsidRPr="002742D7">
        <w:rPr>
          <w:rFonts w:asciiTheme="majorHAnsi" w:hAnsiTheme="majorHAnsi" w:cstheme="majorHAnsi"/>
          <w:lang w:val="fr-CH"/>
        </w:rPr>
        <w:t>,</w:t>
      </w:r>
      <w:r w:rsidRPr="002742D7">
        <w:rPr>
          <w:rFonts w:asciiTheme="majorHAnsi" w:hAnsiTheme="majorHAnsi" w:cstheme="majorHAnsi"/>
          <w:lang w:val="fr-CH"/>
        </w:rPr>
        <w:t xml:space="preserve"> trois critères doivent être remplis en accord avec la définition du tourisme rural de l</w:t>
      </w:r>
      <w:r w:rsidR="002742D7">
        <w:rPr>
          <w:rFonts w:asciiTheme="majorHAnsi" w:hAnsiTheme="majorHAnsi" w:cstheme="majorHAnsi"/>
          <w:lang w:val="fr-CH"/>
        </w:rPr>
        <w:t>’</w:t>
      </w:r>
      <w:r w:rsidRPr="002742D7">
        <w:rPr>
          <w:rFonts w:asciiTheme="majorHAnsi" w:hAnsiTheme="majorHAnsi" w:cstheme="majorHAnsi"/>
          <w:lang w:val="fr-CH"/>
        </w:rPr>
        <w:t>OMT</w:t>
      </w:r>
      <w:r w:rsidR="002742D7">
        <w:rPr>
          <w:rFonts w:asciiTheme="majorHAnsi" w:hAnsiTheme="majorHAnsi" w:cstheme="majorHAnsi"/>
          <w:lang w:val="fr-CH"/>
        </w:rPr>
        <w:t> :</w:t>
      </w:r>
      <w:r w:rsidRPr="002742D7">
        <w:rPr>
          <w:rFonts w:asciiTheme="majorHAnsi" w:hAnsiTheme="majorHAnsi" w:cstheme="majorHAnsi"/>
          <w:lang w:val="fr-CH"/>
        </w:rPr>
        <w:t xml:space="preserve"> </w:t>
      </w:r>
      <w:r w:rsidR="0065147A" w:rsidRPr="002742D7">
        <w:rPr>
          <w:rFonts w:asciiTheme="majorHAnsi" w:hAnsiTheme="majorHAnsi" w:cstheme="majorHAnsi"/>
          <w:lang w:val="fr-CH"/>
        </w:rPr>
        <w:t>l</w:t>
      </w:r>
      <w:r w:rsidRPr="002742D7">
        <w:rPr>
          <w:rFonts w:asciiTheme="majorHAnsi" w:hAnsiTheme="majorHAnsi" w:cstheme="majorHAnsi"/>
          <w:lang w:val="fr-CH"/>
        </w:rPr>
        <w:t>es villages participants doivent présenter une faible densité de population et ne pas compter plus de 15</w:t>
      </w:r>
      <w:r w:rsidR="007D110F" w:rsidRPr="002742D7">
        <w:rPr>
          <w:rFonts w:asciiTheme="majorHAnsi" w:hAnsiTheme="majorHAnsi" w:cstheme="majorHAnsi"/>
          <w:lang w:val="fr-CH"/>
        </w:rPr>
        <w:t> </w:t>
      </w:r>
      <w:r w:rsidRPr="002742D7">
        <w:rPr>
          <w:rFonts w:asciiTheme="majorHAnsi" w:hAnsiTheme="majorHAnsi" w:cstheme="majorHAnsi"/>
          <w:lang w:val="fr-CH"/>
        </w:rPr>
        <w:t xml:space="preserve">000 habitants. </w:t>
      </w:r>
      <w:r w:rsidR="0065147A" w:rsidRPr="002742D7">
        <w:rPr>
          <w:rFonts w:asciiTheme="majorHAnsi" w:hAnsiTheme="majorHAnsi" w:cstheme="majorHAnsi"/>
          <w:lang w:val="fr-CH"/>
        </w:rPr>
        <w:t>Ils</w:t>
      </w:r>
      <w:r w:rsidRPr="002742D7">
        <w:rPr>
          <w:rFonts w:asciiTheme="majorHAnsi" w:hAnsiTheme="majorHAnsi" w:cstheme="majorHAnsi"/>
          <w:lang w:val="fr-CH"/>
        </w:rPr>
        <w:t xml:space="preserve"> doivent être situés dans un environnement où les activités économiques traditionnelles telles que l</w:t>
      </w:r>
      <w:r w:rsidR="002742D7">
        <w:rPr>
          <w:rFonts w:asciiTheme="majorHAnsi" w:hAnsiTheme="majorHAnsi" w:cstheme="majorHAnsi"/>
          <w:lang w:val="fr-CH"/>
        </w:rPr>
        <w:t>’</w:t>
      </w:r>
      <w:r w:rsidRPr="002742D7">
        <w:rPr>
          <w:rFonts w:asciiTheme="majorHAnsi" w:hAnsiTheme="majorHAnsi" w:cstheme="majorHAnsi"/>
          <w:lang w:val="fr-CH"/>
        </w:rPr>
        <w:t>agriculture, la sylviculture, l</w:t>
      </w:r>
      <w:r w:rsidR="002742D7">
        <w:rPr>
          <w:rFonts w:asciiTheme="majorHAnsi" w:hAnsiTheme="majorHAnsi" w:cstheme="majorHAnsi"/>
          <w:lang w:val="fr-CH"/>
        </w:rPr>
        <w:t>’</w:t>
      </w:r>
      <w:r w:rsidRPr="002742D7">
        <w:rPr>
          <w:rFonts w:asciiTheme="majorHAnsi" w:hAnsiTheme="majorHAnsi" w:cstheme="majorHAnsi"/>
          <w:lang w:val="fr-CH"/>
        </w:rPr>
        <w:t xml:space="preserve">élevage ou la </w:t>
      </w:r>
      <w:r w:rsidR="00243AA2" w:rsidRPr="002742D7">
        <w:rPr>
          <w:rFonts w:asciiTheme="majorHAnsi" w:hAnsiTheme="majorHAnsi" w:cstheme="majorHAnsi"/>
          <w:lang w:val="fr-CH"/>
        </w:rPr>
        <w:t>pêche sont</w:t>
      </w:r>
      <w:r w:rsidRPr="002742D7">
        <w:rPr>
          <w:rFonts w:asciiTheme="majorHAnsi" w:hAnsiTheme="majorHAnsi" w:cstheme="majorHAnsi"/>
          <w:lang w:val="fr-CH"/>
        </w:rPr>
        <w:t xml:space="preserve"> fortement représentées</w:t>
      </w:r>
      <w:r w:rsidR="0065147A" w:rsidRPr="002742D7">
        <w:rPr>
          <w:rFonts w:asciiTheme="majorHAnsi" w:hAnsiTheme="majorHAnsi" w:cstheme="majorHAnsi"/>
          <w:lang w:val="fr-CH"/>
        </w:rPr>
        <w:t>. Enfin</w:t>
      </w:r>
      <w:r w:rsidRPr="002742D7">
        <w:rPr>
          <w:rFonts w:asciiTheme="majorHAnsi" w:hAnsiTheme="majorHAnsi" w:cstheme="majorHAnsi"/>
          <w:lang w:val="fr-CH"/>
        </w:rPr>
        <w:t>,</w:t>
      </w:r>
      <w:r w:rsidR="0065147A" w:rsidRPr="002742D7">
        <w:rPr>
          <w:rFonts w:asciiTheme="majorHAnsi" w:hAnsiTheme="majorHAnsi" w:cstheme="majorHAnsi"/>
          <w:lang w:val="fr-CH"/>
        </w:rPr>
        <w:t xml:space="preserve"> </w:t>
      </w:r>
      <w:r w:rsidRPr="002742D7">
        <w:rPr>
          <w:rFonts w:asciiTheme="majorHAnsi" w:hAnsiTheme="majorHAnsi" w:cstheme="majorHAnsi"/>
          <w:lang w:val="fr-CH"/>
        </w:rPr>
        <w:t xml:space="preserve">ils doivent </w:t>
      </w:r>
      <w:r w:rsidR="004F5DAD">
        <w:rPr>
          <w:rFonts w:asciiTheme="majorHAnsi" w:hAnsiTheme="majorHAnsi" w:cstheme="majorHAnsi"/>
          <w:lang w:val="fr-CH"/>
        </w:rPr>
        <w:t>mettre en avant</w:t>
      </w:r>
      <w:r w:rsidR="004F5DAD" w:rsidRPr="002742D7">
        <w:rPr>
          <w:rFonts w:asciiTheme="majorHAnsi" w:hAnsiTheme="majorHAnsi" w:cstheme="majorHAnsi"/>
          <w:lang w:val="fr-CH"/>
        </w:rPr>
        <w:t xml:space="preserve"> </w:t>
      </w:r>
      <w:r w:rsidRPr="002742D7">
        <w:rPr>
          <w:rFonts w:asciiTheme="majorHAnsi" w:hAnsiTheme="majorHAnsi" w:cstheme="majorHAnsi"/>
          <w:lang w:val="fr-CH"/>
        </w:rPr>
        <w:t>les valeurs et le</w:t>
      </w:r>
      <w:r w:rsidR="00243AA2" w:rsidRPr="002742D7">
        <w:rPr>
          <w:rFonts w:asciiTheme="majorHAnsi" w:hAnsiTheme="majorHAnsi" w:cstheme="majorHAnsi"/>
          <w:lang w:val="fr-CH"/>
        </w:rPr>
        <w:t xml:space="preserve"> style</w:t>
      </w:r>
      <w:r w:rsidRPr="002742D7">
        <w:rPr>
          <w:rFonts w:asciiTheme="majorHAnsi" w:hAnsiTheme="majorHAnsi" w:cstheme="majorHAnsi"/>
          <w:lang w:val="fr-CH"/>
        </w:rPr>
        <w:t xml:space="preserve"> de vie de la </w:t>
      </w:r>
      <w:r w:rsidR="004F5DAD">
        <w:rPr>
          <w:rFonts w:asciiTheme="majorHAnsi" w:hAnsiTheme="majorHAnsi" w:cstheme="majorHAnsi"/>
          <w:lang w:val="fr-CH"/>
        </w:rPr>
        <w:t>population locale</w:t>
      </w:r>
      <w:r w:rsidRPr="002742D7">
        <w:rPr>
          <w:rFonts w:asciiTheme="majorHAnsi" w:hAnsiTheme="majorHAnsi" w:cstheme="majorHAnsi"/>
          <w:lang w:val="fr-CH"/>
        </w:rPr>
        <w:t xml:space="preserve">. </w:t>
      </w:r>
    </w:p>
    <w:p w14:paraId="3DA5B9C4" w14:textId="77777777" w:rsidR="005B0C8C" w:rsidRPr="002742D7" w:rsidRDefault="005B0C8C" w:rsidP="005B0C8C">
      <w:pPr>
        <w:rPr>
          <w:rFonts w:asciiTheme="majorHAnsi" w:hAnsiTheme="majorHAnsi" w:cstheme="majorHAnsi"/>
          <w:lang w:val="fr-CH"/>
        </w:rPr>
      </w:pPr>
    </w:p>
    <w:p w14:paraId="19D45DA3" w14:textId="46CF69DB" w:rsidR="005B0C8C" w:rsidRPr="002742D7" w:rsidRDefault="005B0C8C" w:rsidP="005B0C8C">
      <w:pPr>
        <w:rPr>
          <w:rFonts w:asciiTheme="majorHAnsi" w:hAnsiTheme="majorHAnsi" w:cstheme="majorHAnsi"/>
          <w:b/>
          <w:bCs/>
          <w:lang w:val="fr-CH"/>
        </w:rPr>
      </w:pPr>
      <w:r w:rsidRPr="002742D7">
        <w:rPr>
          <w:rFonts w:asciiTheme="majorHAnsi" w:hAnsiTheme="majorHAnsi" w:cstheme="majorHAnsi"/>
          <w:b/>
          <w:bCs/>
          <w:lang w:val="fr-CH"/>
        </w:rPr>
        <w:t xml:space="preserve">Un projet avec des partenaires </w:t>
      </w:r>
      <w:r w:rsidR="00EA5112" w:rsidRPr="002742D7">
        <w:rPr>
          <w:rFonts w:asciiTheme="majorHAnsi" w:hAnsiTheme="majorHAnsi" w:cstheme="majorHAnsi"/>
          <w:b/>
          <w:bCs/>
          <w:lang w:val="fr-CH"/>
        </w:rPr>
        <w:t>forts</w:t>
      </w:r>
    </w:p>
    <w:p w14:paraId="0318E9FF" w14:textId="77F1E9BB" w:rsidR="005B0C8C" w:rsidRPr="002742D7" w:rsidRDefault="005B0C8C" w:rsidP="005B0C8C">
      <w:pPr>
        <w:rPr>
          <w:rFonts w:asciiTheme="majorHAnsi" w:hAnsiTheme="majorHAnsi" w:cstheme="majorHAnsi"/>
          <w:lang w:val="fr-CH"/>
        </w:rPr>
      </w:pPr>
      <w:r w:rsidRPr="002742D7">
        <w:rPr>
          <w:rFonts w:asciiTheme="majorHAnsi" w:hAnsiTheme="majorHAnsi" w:cstheme="majorHAnsi"/>
          <w:lang w:val="fr-CH"/>
        </w:rPr>
        <w:t>Cette année</w:t>
      </w:r>
      <w:r w:rsidR="00255FB3" w:rsidRPr="002742D7">
        <w:rPr>
          <w:rFonts w:asciiTheme="majorHAnsi" w:hAnsiTheme="majorHAnsi" w:cstheme="majorHAnsi"/>
          <w:lang w:val="fr-CH"/>
        </w:rPr>
        <w:t xml:space="preserve"> encore</w:t>
      </w:r>
      <w:r w:rsidRPr="002742D7">
        <w:rPr>
          <w:rFonts w:asciiTheme="majorHAnsi" w:hAnsiTheme="majorHAnsi" w:cstheme="majorHAnsi"/>
          <w:lang w:val="fr-CH"/>
        </w:rPr>
        <w:t>, c</w:t>
      </w:r>
      <w:r w:rsidR="002742D7">
        <w:rPr>
          <w:rFonts w:asciiTheme="majorHAnsi" w:hAnsiTheme="majorHAnsi" w:cstheme="majorHAnsi"/>
          <w:lang w:val="fr-CH"/>
        </w:rPr>
        <w:t>’</w:t>
      </w:r>
      <w:r w:rsidRPr="002742D7">
        <w:rPr>
          <w:rFonts w:asciiTheme="majorHAnsi" w:hAnsiTheme="majorHAnsi" w:cstheme="majorHAnsi"/>
          <w:lang w:val="fr-CH"/>
        </w:rPr>
        <w:t>est la FST qui se charge de l</w:t>
      </w:r>
      <w:r w:rsidR="002742D7">
        <w:rPr>
          <w:rFonts w:asciiTheme="majorHAnsi" w:hAnsiTheme="majorHAnsi" w:cstheme="majorHAnsi"/>
          <w:lang w:val="fr-CH"/>
        </w:rPr>
        <w:t>’</w:t>
      </w:r>
      <w:r w:rsidRPr="002742D7">
        <w:rPr>
          <w:rFonts w:asciiTheme="majorHAnsi" w:hAnsiTheme="majorHAnsi" w:cstheme="majorHAnsi"/>
          <w:lang w:val="fr-CH"/>
        </w:rPr>
        <w:t>appel d</w:t>
      </w:r>
      <w:r w:rsidR="002742D7">
        <w:rPr>
          <w:rFonts w:asciiTheme="majorHAnsi" w:hAnsiTheme="majorHAnsi" w:cstheme="majorHAnsi"/>
          <w:lang w:val="fr-CH"/>
        </w:rPr>
        <w:t>’</w:t>
      </w:r>
      <w:r w:rsidRPr="002742D7">
        <w:rPr>
          <w:rFonts w:asciiTheme="majorHAnsi" w:hAnsiTheme="majorHAnsi" w:cstheme="majorHAnsi"/>
          <w:lang w:val="fr-CH"/>
        </w:rPr>
        <w:t xml:space="preserve">offres </w:t>
      </w:r>
      <w:r w:rsidR="0065147A" w:rsidRPr="002742D7">
        <w:rPr>
          <w:rFonts w:asciiTheme="majorHAnsi" w:hAnsiTheme="majorHAnsi" w:cstheme="majorHAnsi"/>
          <w:lang w:val="fr-CH"/>
        </w:rPr>
        <w:t>lancé aux candidats potentiels selon</w:t>
      </w:r>
      <w:r w:rsidRPr="002742D7">
        <w:rPr>
          <w:rFonts w:asciiTheme="majorHAnsi" w:hAnsiTheme="majorHAnsi" w:cstheme="majorHAnsi"/>
          <w:lang w:val="fr-CH"/>
        </w:rPr>
        <w:t xml:space="preserve"> l</w:t>
      </w:r>
      <w:r w:rsidR="002742D7">
        <w:rPr>
          <w:rFonts w:asciiTheme="majorHAnsi" w:hAnsiTheme="majorHAnsi" w:cstheme="majorHAnsi"/>
          <w:lang w:val="fr-CH"/>
        </w:rPr>
        <w:t>’</w:t>
      </w:r>
      <w:r w:rsidRPr="002742D7">
        <w:rPr>
          <w:rFonts w:asciiTheme="majorHAnsi" w:hAnsiTheme="majorHAnsi" w:cstheme="majorHAnsi"/>
          <w:lang w:val="fr-CH"/>
        </w:rPr>
        <w:t>initiative</w:t>
      </w:r>
      <w:r w:rsidR="002742D7" w:rsidRPr="002742D7">
        <w:rPr>
          <w:rFonts w:asciiTheme="majorHAnsi" w:hAnsiTheme="majorHAnsi" w:cstheme="majorHAnsi"/>
          <w:lang w:val="fr-CH"/>
        </w:rPr>
        <w:t xml:space="preserve"> </w:t>
      </w:r>
      <w:r w:rsidR="002742D7">
        <w:rPr>
          <w:rFonts w:asciiTheme="majorHAnsi" w:hAnsiTheme="majorHAnsi" w:cstheme="majorHAnsi"/>
          <w:lang w:val="fr-CH"/>
        </w:rPr>
        <w:t>« </w:t>
      </w:r>
      <w:r w:rsidR="002742D7" w:rsidRPr="002742D7">
        <w:rPr>
          <w:rFonts w:asciiTheme="majorHAnsi" w:hAnsiTheme="majorHAnsi" w:cstheme="majorHAnsi"/>
          <w:lang w:val="fr-CH"/>
        </w:rPr>
        <w:t>B</w:t>
      </w:r>
      <w:r w:rsidRPr="002742D7">
        <w:rPr>
          <w:rFonts w:asciiTheme="majorHAnsi" w:hAnsiTheme="majorHAnsi" w:cstheme="majorHAnsi"/>
          <w:lang w:val="fr-CH"/>
        </w:rPr>
        <w:t>est Tourism Village</w:t>
      </w:r>
      <w:r w:rsidR="002742D7" w:rsidRPr="002742D7">
        <w:rPr>
          <w:rFonts w:asciiTheme="majorHAnsi" w:hAnsiTheme="majorHAnsi" w:cstheme="majorHAnsi"/>
          <w:lang w:val="fr-CH"/>
        </w:rPr>
        <w:t>s</w:t>
      </w:r>
      <w:r w:rsidR="002742D7">
        <w:rPr>
          <w:rFonts w:asciiTheme="majorHAnsi" w:hAnsiTheme="majorHAnsi" w:cstheme="majorHAnsi"/>
          <w:lang w:val="fr-CH"/>
        </w:rPr>
        <w:t> »</w:t>
      </w:r>
      <w:r w:rsidR="002742D7" w:rsidRPr="002742D7">
        <w:rPr>
          <w:rFonts w:asciiTheme="majorHAnsi" w:hAnsiTheme="majorHAnsi" w:cstheme="majorHAnsi"/>
          <w:lang w:val="fr-CH"/>
        </w:rPr>
        <w:t>.</w:t>
      </w:r>
      <w:r w:rsidRPr="002742D7">
        <w:rPr>
          <w:rFonts w:asciiTheme="majorHAnsi" w:hAnsiTheme="majorHAnsi" w:cstheme="majorHAnsi"/>
          <w:lang w:val="fr-CH"/>
        </w:rPr>
        <w:t xml:space="preserve"> La FST soutient </w:t>
      </w:r>
      <w:r w:rsidR="0065147A" w:rsidRPr="002742D7">
        <w:rPr>
          <w:rFonts w:asciiTheme="majorHAnsi" w:hAnsiTheme="majorHAnsi" w:cstheme="majorHAnsi"/>
          <w:lang w:val="fr-CH"/>
        </w:rPr>
        <w:t>c</w:t>
      </w:r>
      <w:r w:rsidRPr="002742D7">
        <w:rPr>
          <w:rFonts w:asciiTheme="majorHAnsi" w:hAnsiTheme="majorHAnsi" w:cstheme="majorHAnsi"/>
          <w:lang w:val="fr-CH"/>
        </w:rPr>
        <w:t xml:space="preserve">e projet dans le cadre de ses activités au sein du Centre de compétence pour </w:t>
      </w:r>
      <w:r w:rsidR="00243AA2" w:rsidRPr="002742D7">
        <w:rPr>
          <w:rFonts w:asciiTheme="majorHAnsi" w:hAnsiTheme="majorHAnsi" w:cstheme="majorHAnsi"/>
          <w:lang w:val="fr-CH"/>
        </w:rPr>
        <w:t>la durabilité</w:t>
      </w:r>
      <w:r w:rsidRPr="002742D7">
        <w:rPr>
          <w:rFonts w:asciiTheme="majorHAnsi" w:hAnsiTheme="majorHAnsi" w:cstheme="majorHAnsi"/>
          <w:lang w:val="fr-CH"/>
        </w:rPr>
        <w:t xml:space="preserve"> (KONA). Le Secrétariat d</w:t>
      </w:r>
      <w:r w:rsidR="002742D7">
        <w:rPr>
          <w:rFonts w:asciiTheme="majorHAnsi" w:hAnsiTheme="majorHAnsi" w:cstheme="majorHAnsi"/>
          <w:lang w:val="fr-CH"/>
        </w:rPr>
        <w:t>’</w:t>
      </w:r>
      <w:r w:rsidRPr="002742D7">
        <w:rPr>
          <w:rFonts w:asciiTheme="majorHAnsi" w:hAnsiTheme="majorHAnsi" w:cstheme="majorHAnsi"/>
          <w:lang w:val="fr-CH"/>
        </w:rPr>
        <w:t>État à l</w:t>
      </w:r>
      <w:r w:rsidR="002742D7">
        <w:rPr>
          <w:rFonts w:asciiTheme="majorHAnsi" w:hAnsiTheme="majorHAnsi" w:cstheme="majorHAnsi"/>
          <w:lang w:val="fr-CH"/>
        </w:rPr>
        <w:t>’</w:t>
      </w:r>
      <w:r w:rsidRPr="002742D7">
        <w:rPr>
          <w:rFonts w:asciiTheme="majorHAnsi" w:hAnsiTheme="majorHAnsi" w:cstheme="majorHAnsi"/>
          <w:lang w:val="fr-CH"/>
        </w:rPr>
        <w:t xml:space="preserve">économie (SECO) reste le responsable </w:t>
      </w:r>
      <w:r w:rsidR="0065147A" w:rsidRPr="002742D7">
        <w:rPr>
          <w:rFonts w:asciiTheme="majorHAnsi" w:hAnsiTheme="majorHAnsi" w:cstheme="majorHAnsi"/>
          <w:lang w:val="fr-CH"/>
        </w:rPr>
        <w:t xml:space="preserve">principal </w:t>
      </w:r>
      <w:r w:rsidRPr="002742D7">
        <w:rPr>
          <w:rFonts w:asciiTheme="majorHAnsi" w:hAnsiTheme="majorHAnsi" w:cstheme="majorHAnsi"/>
          <w:lang w:val="fr-CH"/>
        </w:rPr>
        <w:t>de l</w:t>
      </w:r>
      <w:r w:rsidR="002742D7">
        <w:rPr>
          <w:rFonts w:asciiTheme="majorHAnsi" w:hAnsiTheme="majorHAnsi" w:cstheme="majorHAnsi"/>
          <w:lang w:val="fr-CH"/>
        </w:rPr>
        <w:t>’</w:t>
      </w:r>
      <w:r w:rsidRPr="002742D7">
        <w:rPr>
          <w:rFonts w:asciiTheme="majorHAnsi" w:hAnsiTheme="majorHAnsi" w:cstheme="majorHAnsi"/>
          <w:lang w:val="fr-CH"/>
        </w:rPr>
        <w:t>organisation du concours et de la collaboration avec l</w:t>
      </w:r>
      <w:r w:rsidR="002742D7">
        <w:rPr>
          <w:rFonts w:asciiTheme="majorHAnsi" w:hAnsiTheme="majorHAnsi" w:cstheme="majorHAnsi"/>
          <w:lang w:val="fr-CH"/>
        </w:rPr>
        <w:t>’</w:t>
      </w:r>
      <w:r w:rsidRPr="002742D7">
        <w:rPr>
          <w:rFonts w:asciiTheme="majorHAnsi" w:hAnsiTheme="majorHAnsi" w:cstheme="majorHAnsi"/>
          <w:lang w:val="fr-CH"/>
        </w:rPr>
        <w:t xml:space="preserve">OMT. Suisse Tourisme (ST) est le troisième partenaire </w:t>
      </w:r>
      <w:r w:rsidR="004F5DAD">
        <w:rPr>
          <w:rFonts w:asciiTheme="majorHAnsi" w:hAnsiTheme="majorHAnsi" w:cstheme="majorHAnsi"/>
          <w:lang w:val="fr-CH"/>
        </w:rPr>
        <w:t>de taille</w:t>
      </w:r>
      <w:r w:rsidR="004F5DAD" w:rsidRPr="002742D7">
        <w:rPr>
          <w:rFonts w:asciiTheme="majorHAnsi" w:hAnsiTheme="majorHAnsi" w:cstheme="majorHAnsi"/>
          <w:lang w:val="fr-CH"/>
        </w:rPr>
        <w:t xml:space="preserve"> </w:t>
      </w:r>
      <w:r w:rsidR="004F5DAD">
        <w:rPr>
          <w:rFonts w:asciiTheme="majorHAnsi" w:hAnsiTheme="majorHAnsi" w:cstheme="majorHAnsi"/>
          <w:lang w:val="fr-CH"/>
        </w:rPr>
        <w:t>de ce projet</w:t>
      </w:r>
      <w:r w:rsidRPr="002742D7">
        <w:rPr>
          <w:rFonts w:asciiTheme="majorHAnsi" w:hAnsiTheme="majorHAnsi" w:cstheme="majorHAnsi"/>
          <w:lang w:val="fr-CH"/>
        </w:rPr>
        <w:t xml:space="preserve">. Les trois </w:t>
      </w:r>
      <w:r w:rsidR="004F5DAD">
        <w:rPr>
          <w:rFonts w:asciiTheme="majorHAnsi" w:hAnsiTheme="majorHAnsi" w:cstheme="majorHAnsi"/>
          <w:lang w:val="fr-CH"/>
        </w:rPr>
        <w:t>entités</w:t>
      </w:r>
      <w:r w:rsidR="004F5DAD" w:rsidRPr="002742D7">
        <w:rPr>
          <w:rFonts w:asciiTheme="majorHAnsi" w:hAnsiTheme="majorHAnsi" w:cstheme="majorHAnsi"/>
          <w:lang w:val="fr-CH"/>
        </w:rPr>
        <w:t xml:space="preserve"> </w:t>
      </w:r>
      <w:r w:rsidRPr="002742D7">
        <w:rPr>
          <w:rFonts w:asciiTheme="majorHAnsi" w:hAnsiTheme="majorHAnsi" w:cstheme="majorHAnsi"/>
          <w:lang w:val="fr-CH"/>
        </w:rPr>
        <w:t>jouent également le rôle de jury</w:t>
      </w:r>
      <w:r w:rsidR="002742D7">
        <w:rPr>
          <w:rFonts w:asciiTheme="majorHAnsi" w:hAnsiTheme="majorHAnsi" w:cstheme="majorHAnsi"/>
          <w:lang w:val="fr-CH"/>
        </w:rPr>
        <w:t> :</w:t>
      </w:r>
      <w:r w:rsidRPr="002742D7">
        <w:rPr>
          <w:rFonts w:asciiTheme="majorHAnsi" w:hAnsiTheme="majorHAnsi" w:cstheme="majorHAnsi"/>
          <w:lang w:val="fr-CH"/>
        </w:rPr>
        <w:t xml:space="preserve"> des représentant</w:t>
      </w:r>
      <w:r w:rsidR="004F5DAD">
        <w:rPr>
          <w:rFonts w:asciiTheme="majorHAnsi" w:hAnsiTheme="majorHAnsi" w:cstheme="majorHAnsi"/>
          <w:lang w:val="fr-CH"/>
        </w:rPr>
        <w:t>-e-</w:t>
      </w:r>
      <w:r w:rsidRPr="002742D7">
        <w:rPr>
          <w:rFonts w:asciiTheme="majorHAnsi" w:hAnsiTheme="majorHAnsi" w:cstheme="majorHAnsi"/>
          <w:lang w:val="fr-CH"/>
        </w:rPr>
        <w:t xml:space="preserve">s de la FST, du SECO et de ST examinent les dossiers reçus, </w:t>
      </w:r>
      <w:r w:rsidR="004B3AD6" w:rsidRPr="002742D7">
        <w:rPr>
          <w:rFonts w:asciiTheme="majorHAnsi" w:hAnsiTheme="majorHAnsi" w:cstheme="majorHAnsi"/>
          <w:lang w:val="fr-CH"/>
        </w:rPr>
        <w:t xml:space="preserve">procèdent ensemble à la </w:t>
      </w:r>
      <w:r w:rsidRPr="002742D7">
        <w:rPr>
          <w:rFonts w:asciiTheme="majorHAnsi" w:hAnsiTheme="majorHAnsi" w:cstheme="majorHAnsi"/>
          <w:lang w:val="fr-CH"/>
        </w:rPr>
        <w:t>sélection</w:t>
      </w:r>
      <w:r w:rsidR="004B3AD6" w:rsidRPr="002742D7">
        <w:rPr>
          <w:rFonts w:asciiTheme="majorHAnsi" w:hAnsiTheme="majorHAnsi" w:cstheme="majorHAnsi"/>
          <w:lang w:val="fr-CH"/>
        </w:rPr>
        <w:t xml:space="preserve"> des villages </w:t>
      </w:r>
      <w:r w:rsidR="0033187D" w:rsidRPr="002742D7">
        <w:rPr>
          <w:rFonts w:asciiTheme="majorHAnsi" w:hAnsiTheme="majorHAnsi" w:cstheme="majorHAnsi"/>
          <w:lang w:val="fr-CH"/>
        </w:rPr>
        <w:t>candidats</w:t>
      </w:r>
      <w:r w:rsidR="00F751DE" w:rsidRPr="002742D7">
        <w:rPr>
          <w:rFonts w:asciiTheme="majorHAnsi" w:hAnsiTheme="majorHAnsi" w:cstheme="majorHAnsi"/>
          <w:lang w:val="fr-CH"/>
        </w:rPr>
        <w:t xml:space="preserve"> </w:t>
      </w:r>
      <w:r w:rsidR="004B3AD6" w:rsidRPr="002742D7">
        <w:rPr>
          <w:rFonts w:asciiTheme="majorHAnsi" w:hAnsiTheme="majorHAnsi" w:cstheme="majorHAnsi"/>
          <w:lang w:val="fr-CH"/>
        </w:rPr>
        <w:t xml:space="preserve">et </w:t>
      </w:r>
      <w:r w:rsidRPr="002742D7">
        <w:rPr>
          <w:rFonts w:asciiTheme="majorHAnsi" w:hAnsiTheme="majorHAnsi" w:cstheme="majorHAnsi"/>
          <w:lang w:val="fr-CH"/>
        </w:rPr>
        <w:t>transmettent les do</w:t>
      </w:r>
      <w:r w:rsidR="0065147A" w:rsidRPr="002742D7">
        <w:rPr>
          <w:rFonts w:asciiTheme="majorHAnsi" w:hAnsiTheme="majorHAnsi" w:cstheme="majorHAnsi"/>
          <w:lang w:val="fr-CH"/>
        </w:rPr>
        <w:t>ssiers</w:t>
      </w:r>
      <w:r w:rsidRPr="002742D7">
        <w:rPr>
          <w:rFonts w:asciiTheme="majorHAnsi" w:hAnsiTheme="majorHAnsi" w:cstheme="majorHAnsi"/>
          <w:lang w:val="fr-CH"/>
        </w:rPr>
        <w:t xml:space="preserve"> à l</w:t>
      </w:r>
      <w:r w:rsidR="002742D7">
        <w:rPr>
          <w:rFonts w:asciiTheme="majorHAnsi" w:hAnsiTheme="majorHAnsi" w:cstheme="majorHAnsi"/>
          <w:lang w:val="fr-CH"/>
        </w:rPr>
        <w:t>’</w:t>
      </w:r>
      <w:r w:rsidRPr="002742D7">
        <w:rPr>
          <w:rFonts w:asciiTheme="majorHAnsi" w:hAnsiTheme="majorHAnsi" w:cstheme="majorHAnsi"/>
          <w:lang w:val="fr-CH"/>
        </w:rPr>
        <w:t xml:space="preserve">OMT. </w:t>
      </w:r>
    </w:p>
    <w:p w14:paraId="6DD57C74" w14:textId="77777777" w:rsidR="005B0C8C" w:rsidRPr="002742D7" w:rsidRDefault="005B0C8C" w:rsidP="005B0C8C">
      <w:pPr>
        <w:rPr>
          <w:rFonts w:asciiTheme="majorHAnsi" w:hAnsiTheme="majorHAnsi" w:cstheme="majorHAnsi"/>
          <w:lang w:val="fr-CH"/>
        </w:rPr>
      </w:pPr>
    </w:p>
    <w:p w14:paraId="32145D6A" w14:textId="77777777" w:rsidR="005B0C8C" w:rsidRPr="002742D7" w:rsidRDefault="005B0C8C" w:rsidP="005B0C8C">
      <w:pPr>
        <w:rPr>
          <w:rFonts w:asciiTheme="majorHAnsi" w:hAnsiTheme="majorHAnsi" w:cstheme="majorHAnsi"/>
          <w:b/>
          <w:bCs/>
          <w:lang w:val="fr-CH"/>
        </w:rPr>
      </w:pPr>
      <w:r w:rsidRPr="002742D7">
        <w:rPr>
          <w:rFonts w:asciiTheme="majorHAnsi" w:hAnsiTheme="majorHAnsi" w:cstheme="majorHAnsi"/>
          <w:b/>
          <w:bCs/>
          <w:lang w:val="fr-CH"/>
        </w:rPr>
        <w:t>Contribution à la réduction des inégalités régionales</w:t>
      </w:r>
    </w:p>
    <w:p w14:paraId="3A0F13B7" w14:textId="4999B3F4" w:rsidR="007D110F" w:rsidRPr="002742D7" w:rsidRDefault="005B0C8C" w:rsidP="005B0C8C">
      <w:pPr>
        <w:rPr>
          <w:rFonts w:asciiTheme="majorHAnsi" w:hAnsiTheme="majorHAnsi" w:cstheme="majorHAnsi"/>
          <w:lang w:val="fr-CH"/>
        </w:rPr>
      </w:pPr>
      <w:r w:rsidRPr="002742D7">
        <w:rPr>
          <w:rFonts w:asciiTheme="majorHAnsi" w:hAnsiTheme="majorHAnsi" w:cstheme="majorHAnsi"/>
          <w:lang w:val="fr-CH"/>
        </w:rPr>
        <w:t>En collaborant étroitement, les trois partenaires soutiennent la vision de l</w:t>
      </w:r>
      <w:r w:rsidR="002742D7">
        <w:rPr>
          <w:rFonts w:asciiTheme="majorHAnsi" w:hAnsiTheme="majorHAnsi" w:cstheme="majorHAnsi"/>
          <w:lang w:val="fr-CH"/>
        </w:rPr>
        <w:t>’</w:t>
      </w:r>
      <w:r w:rsidRPr="002742D7">
        <w:rPr>
          <w:rFonts w:asciiTheme="majorHAnsi" w:hAnsiTheme="majorHAnsi" w:cstheme="majorHAnsi"/>
          <w:lang w:val="fr-CH"/>
        </w:rPr>
        <w:t xml:space="preserve">OMT visant à faire du tourisme une force positive pour le changement, le développement rural et le bien-être de la </w:t>
      </w:r>
      <w:r w:rsidR="00980876">
        <w:rPr>
          <w:rFonts w:asciiTheme="majorHAnsi" w:hAnsiTheme="majorHAnsi" w:cstheme="majorHAnsi"/>
          <w:lang w:val="fr-CH"/>
        </w:rPr>
        <w:t>population locale</w:t>
      </w:r>
      <w:r w:rsidRPr="002742D7">
        <w:rPr>
          <w:rFonts w:asciiTheme="majorHAnsi" w:hAnsiTheme="majorHAnsi" w:cstheme="majorHAnsi"/>
          <w:lang w:val="fr-CH"/>
        </w:rPr>
        <w:t>. Il s</w:t>
      </w:r>
      <w:r w:rsidR="002742D7">
        <w:rPr>
          <w:rFonts w:asciiTheme="majorHAnsi" w:hAnsiTheme="majorHAnsi" w:cstheme="majorHAnsi"/>
          <w:lang w:val="fr-CH"/>
        </w:rPr>
        <w:t>’</w:t>
      </w:r>
      <w:r w:rsidRPr="002742D7">
        <w:rPr>
          <w:rFonts w:asciiTheme="majorHAnsi" w:hAnsiTheme="majorHAnsi" w:cstheme="majorHAnsi"/>
          <w:lang w:val="fr-CH"/>
        </w:rPr>
        <w:t xml:space="preserve">agit également de contribuer à </w:t>
      </w:r>
      <w:r w:rsidR="0065147A" w:rsidRPr="002742D7">
        <w:rPr>
          <w:rFonts w:asciiTheme="majorHAnsi" w:hAnsiTheme="majorHAnsi" w:cstheme="majorHAnsi"/>
          <w:lang w:val="fr-CH"/>
        </w:rPr>
        <w:t>réduire les</w:t>
      </w:r>
      <w:r w:rsidRPr="002742D7">
        <w:rPr>
          <w:rFonts w:asciiTheme="majorHAnsi" w:hAnsiTheme="majorHAnsi" w:cstheme="majorHAnsi"/>
          <w:lang w:val="fr-CH"/>
        </w:rPr>
        <w:t xml:space="preserve"> inégalités régionales et </w:t>
      </w:r>
      <w:r w:rsidR="0065147A" w:rsidRPr="002742D7">
        <w:rPr>
          <w:rFonts w:asciiTheme="majorHAnsi" w:hAnsiTheme="majorHAnsi" w:cstheme="majorHAnsi"/>
          <w:lang w:val="fr-CH"/>
        </w:rPr>
        <w:t>de</w:t>
      </w:r>
      <w:r w:rsidRPr="002742D7">
        <w:rPr>
          <w:rFonts w:asciiTheme="majorHAnsi" w:hAnsiTheme="majorHAnsi" w:cstheme="majorHAnsi"/>
          <w:lang w:val="fr-CH"/>
        </w:rPr>
        <w:t xml:space="preserve"> lutte</w:t>
      </w:r>
      <w:r w:rsidR="0065147A" w:rsidRPr="002742D7">
        <w:rPr>
          <w:rFonts w:asciiTheme="majorHAnsi" w:hAnsiTheme="majorHAnsi" w:cstheme="majorHAnsi"/>
          <w:lang w:val="fr-CH"/>
        </w:rPr>
        <w:t>r</w:t>
      </w:r>
      <w:r w:rsidRPr="002742D7">
        <w:rPr>
          <w:rFonts w:asciiTheme="majorHAnsi" w:hAnsiTheme="majorHAnsi" w:cstheme="majorHAnsi"/>
          <w:lang w:val="fr-CH"/>
        </w:rPr>
        <w:t xml:space="preserve"> contre l</w:t>
      </w:r>
      <w:r w:rsidR="002742D7">
        <w:rPr>
          <w:rFonts w:asciiTheme="majorHAnsi" w:hAnsiTheme="majorHAnsi" w:cstheme="majorHAnsi"/>
          <w:lang w:val="fr-CH"/>
        </w:rPr>
        <w:t>’</w:t>
      </w:r>
      <w:r w:rsidRPr="002742D7">
        <w:rPr>
          <w:rFonts w:asciiTheme="majorHAnsi" w:hAnsiTheme="majorHAnsi" w:cstheme="majorHAnsi"/>
          <w:lang w:val="fr-CH"/>
        </w:rPr>
        <w:t>exode rural</w:t>
      </w:r>
      <w:r w:rsidR="0065147A" w:rsidRPr="002742D7">
        <w:rPr>
          <w:rFonts w:asciiTheme="majorHAnsi" w:hAnsiTheme="majorHAnsi" w:cstheme="majorHAnsi"/>
          <w:lang w:val="fr-CH"/>
        </w:rPr>
        <w:t>, mais aussi</w:t>
      </w:r>
      <w:r w:rsidRPr="002742D7">
        <w:rPr>
          <w:rFonts w:asciiTheme="majorHAnsi" w:hAnsiTheme="majorHAnsi" w:cstheme="majorHAnsi"/>
          <w:lang w:val="fr-CH"/>
        </w:rPr>
        <w:t xml:space="preserve"> de promouvoir le rôle du tourisme dans la valorisation et la protection des villages ruraux et des paysages, des connaissances</w:t>
      </w:r>
      <w:r w:rsidR="000A793D">
        <w:rPr>
          <w:rFonts w:asciiTheme="majorHAnsi" w:hAnsiTheme="majorHAnsi" w:cstheme="majorHAnsi"/>
          <w:lang w:val="fr-CH"/>
        </w:rPr>
        <w:t xml:space="preserve"> et du savoir-faire</w:t>
      </w:r>
      <w:r w:rsidRPr="002742D7">
        <w:rPr>
          <w:rFonts w:asciiTheme="majorHAnsi" w:hAnsiTheme="majorHAnsi" w:cstheme="majorHAnsi"/>
          <w:lang w:val="fr-CH"/>
        </w:rPr>
        <w:t>, de la diversité biologique et culturelle, des valeurs et des activités locales</w:t>
      </w:r>
      <w:r w:rsidR="0065147A" w:rsidRPr="002742D7">
        <w:rPr>
          <w:rFonts w:asciiTheme="majorHAnsi" w:hAnsiTheme="majorHAnsi" w:cstheme="majorHAnsi"/>
          <w:lang w:val="fr-CH"/>
        </w:rPr>
        <w:t xml:space="preserve"> connexes</w:t>
      </w:r>
      <w:r w:rsidRPr="002742D7">
        <w:rPr>
          <w:rFonts w:asciiTheme="majorHAnsi" w:hAnsiTheme="majorHAnsi" w:cstheme="majorHAnsi"/>
          <w:lang w:val="fr-CH"/>
        </w:rPr>
        <w:t>,</w:t>
      </w:r>
      <w:r w:rsidR="0065147A" w:rsidRPr="002742D7">
        <w:rPr>
          <w:rFonts w:asciiTheme="majorHAnsi" w:hAnsiTheme="majorHAnsi" w:cstheme="majorHAnsi"/>
          <w:lang w:val="fr-CH"/>
        </w:rPr>
        <w:t xml:space="preserve"> notamment</w:t>
      </w:r>
      <w:r w:rsidRPr="002742D7">
        <w:rPr>
          <w:rFonts w:asciiTheme="majorHAnsi" w:hAnsiTheme="majorHAnsi" w:cstheme="majorHAnsi"/>
          <w:lang w:val="fr-CH"/>
        </w:rPr>
        <w:t xml:space="preserve"> la gastronomie</w:t>
      </w:r>
      <w:r w:rsidR="007D110F" w:rsidRPr="002742D7">
        <w:rPr>
          <w:rFonts w:asciiTheme="majorHAnsi" w:hAnsiTheme="majorHAnsi" w:cstheme="majorHAnsi"/>
          <w:lang w:val="fr-CH"/>
        </w:rPr>
        <w:t xml:space="preserve">. </w:t>
      </w:r>
    </w:p>
    <w:p w14:paraId="724724F9" w14:textId="6F7438DB" w:rsidR="005B0C8C" w:rsidRPr="002742D7" w:rsidRDefault="005B0C8C" w:rsidP="005B0C8C">
      <w:pPr>
        <w:rPr>
          <w:rFonts w:asciiTheme="majorHAnsi" w:hAnsiTheme="majorHAnsi" w:cstheme="majorHAnsi"/>
          <w:lang w:val="fr-CH"/>
        </w:rPr>
      </w:pPr>
    </w:p>
    <w:p w14:paraId="2E6251EE" w14:textId="189B3268" w:rsidR="005B0C8C" w:rsidRPr="002742D7" w:rsidRDefault="005B0C8C" w:rsidP="005B0C8C">
      <w:pPr>
        <w:rPr>
          <w:rFonts w:asciiTheme="majorHAnsi" w:hAnsiTheme="majorHAnsi" w:cstheme="majorHAnsi"/>
          <w:b/>
          <w:bCs/>
          <w:lang w:val="fr-CH"/>
        </w:rPr>
      </w:pPr>
      <w:r w:rsidRPr="002742D7">
        <w:rPr>
          <w:rFonts w:asciiTheme="majorHAnsi" w:hAnsiTheme="majorHAnsi" w:cstheme="majorHAnsi"/>
          <w:b/>
          <w:bCs/>
          <w:lang w:val="fr-CH"/>
        </w:rPr>
        <w:lastRenderedPageBreak/>
        <w:t>Les candidatures de toutes les régions de Suisse peuvent être déposées dès maintenant et jusqu</w:t>
      </w:r>
      <w:r w:rsidR="002742D7">
        <w:rPr>
          <w:rFonts w:asciiTheme="majorHAnsi" w:hAnsiTheme="majorHAnsi" w:cstheme="majorHAnsi"/>
          <w:b/>
          <w:bCs/>
          <w:lang w:val="fr-CH"/>
        </w:rPr>
        <w:t>’</w:t>
      </w:r>
      <w:r w:rsidRPr="002742D7">
        <w:rPr>
          <w:rFonts w:asciiTheme="majorHAnsi" w:hAnsiTheme="majorHAnsi" w:cstheme="majorHAnsi"/>
          <w:b/>
          <w:bCs/>
          <w:lang w:val="fr-CH"/>
        </w:rPr>
        <w:t xml:space="preserve">au </w:t>
      </w:r>
      <w:r w:rsidR="002742D7" w:rsidRPr="002742D7">
        <w:rPr>
          <w:rFonts w:asciiTheme="majorHAnsi" w:hAnsiTheme="majorHAnsi" w:cstheme="majorHAnsi"/>
          <w:b/>
          <w:bCs/>
          <w:lang w:val="fr-CH"/>
        </w:rPr>
        <w:t>11</w:t>
      </w:r>
      <w:r w:rsidR="002742D7">
        <w:rPr>
          <w:rFonts w:asciiTheme="majorHAnsi" w:hAnsiTheme="majorHAnsi" w:cstheme="majorHAnsi"/>
          <w:b/>
          <w:bCs/>
          <w:lang w:val="fr-CH"/>
        </w:rPr>
        <w:t> </w:t>
      </w:r>
      <w:r w:rsidR="002742D7" w:rsidRPr="002742D7">
        <w:rPr>
          <w:rFonts w:asciiTheme="majorHAnsi" w:hAnsiTheme="majorHAnsi" w:cstheme="majorHAnsi"/>
          <w:b/>
          <w:bCs/>
          <w:lang w:val="fr-CH"/>
        </w:rPr>
        <w:t>juin</w:t>
      </w:r>
      <w:r w:rsidRPr="002742D7">
        <w:rPr>
          <w:rFonts w:asciiTheme="majorHAnsi" w:hAnsiTheme="majorHAnsi" w:cstheme="majorHAnsi"/>
          <w:b/>
          <w:bCs/>
          <w:lang w:val="fr-CH"/>
        </w:rPr>
        <w:t xml:space="preserve"> 202</w:t>
      </w:r>
      <w:r w:rsidR="004B3AD6" w:rsidRPr="002742D7">
        <w:rPr>
          <w:rFonts w:asciiTheme="majorHAnsi" w:hAnsiTheme="majorHAnsi" w:cstheme="majorHAnsi"/>
          <w:b/>
          <w:bCs/>
          <w:lang w:val="fr-CH"/>
        </w:rPr>
        <w:t>3</w:t>
      </w:r>
      <w:r w:rsidRPr="002742D7">
        <w:rPr>
          <w:rFonts w:asciiTheme="majorHAnsi" w:hAnsiTheme="majorHAnsi" w:cstheme="majorHAnsi"/>
          <w:b/>
          <w:bCs/>
          <w:lang w:val="fr-CH"/>
        </w:rPr>
        <w:t xml:space="preserve">. </w:t>
      </w:r>
    </w:p>
    <w:p w14:paraId="0CEDD97A" w14:textId="77777777" w:rsidR="005B0C8C" w:rsidRPr="002742D7" w:rsidRDefault="005B0C8C" w:rsidP="005B0C8C">
      <w:pPr>
        <w:rPr>
          <w:rFonts w:asciiTheme="majorHAnsi" w:hAnsiTheme="majorHAnsi" w:cstheme="majorHAnsi"/>
          <w:lang w:val="fr-CH"/>
        </w:rPr>
      </w:pPr>
    </w:p>
    <w:p w14:paraId="1BBCD1C6" w14:textId="680D9EA6" w:rsidR="005B0C8C" w:rsidRPr="002742D7" w:rsidRDefault="005B0C8C" w:rsidP="005B0C8C">
      <w:pPr>
        <w:rPr>
          <w:rFonts w:asciiTheme="majorHAnsi" w:hAnsiTheme="majorHAnsi" w:cstheme="majorHAnsi"/>
          <w:lang w:val="fr-CH"/>
        </w:rPr>
      </w:pPr>
      <w:r w:rsidRPr="002742D7">
        <w:rPr>
          <w:rFonts w:asciiTheme="majorHAnsi" w:hAnsiTheme="majorHAnsi" w:cstheme="majorHAnsi"/>
          <w:lang w:val="fr-CH"/>
        </w:rPr>
        <w:t>Détails de l</w:t>
      </w:r>
      <w:r w:rsidR="002742D7">
        <w:rPr>
          <w:rFonts w:asciiTheme="majorHAnsi" w:hAnsiTheme="majorHAnsi" w:cstheme="majorHAnsi"/>
          <w:lang w:val="fr-CH"/>
        </w:rPr>
        <w:t>’</w:t>
      </w:r>
      <w:r w:rsidRPr="002742D7">
        <w:rPr>
          <w:rFonts w:asciiTheme="majorHAnsi" w:hAnsiTheme="majorHAnsi" w:cstheme="majorHAnsi"/>
          <w:lang w:val="fr-CH"/>
        </w:rPr>
        <w:t>appel d</w:t>
      </w:r>
      <w:r w:rsidR="002742D7">
        <w:rPr>
          <w:rFonts w:asciiTheme="majorHAnsi" w:hAnsiTheme="majorHAnsi" w:cstheme="majorHAnsi"/>
          <w:lang w:val="fr-CH"/>
        </w:rPr>
        <w:t>’</w:t>
      </w:r>
      <w:r w:rsidRPr="002742D7">
        <w:rPr>
          <w:rFonts w:asciiTheme="majorHAnsi" w:hAnsiTheme="majorHAnsi" w:cstheme="majorHAnsi"/>
          <w:lang w:val="fr-CH"/>
        </w:rPr>
        <w:t>offres / inscription</w:t>
      </w:r>
      <w:r w:rsidR="002742D7">
        <w:rPr>
          <w:rFonts w:asciiTheme="majorHAnsi" w:hAnsiTheme="majorHAnsi" w:cstheme="majorHAnsi"/>
          <w:lang w:val="fr-CH"/>
        </w:rPr>
        <w:t> :</w:t>
      </w:r>
    </w:p>
    <w:p w14:paraId="6A68AEDF" w14:textId="77777777" w:rsidR="000A4756" w:rsidRPr="000A4756" w:rsidRDefault="00000000" w:rsidP="000A4756">
      <w:pPr>
        <w:rPr>
          <w:rFonts w:ascii="Arial" w:hAnsi="Arial" w:cs="Arial"/>
          <w:lang w:val="fr-CH"/>
        </w:rPr>
      </w:pPr>
      <w:hyperlink r:id="rId11" w:history="1">
        <w:r w:rsidR="000A4756" w:rsidRPr="000A4756">
          <w:rPr>
            <w:rStyle w:val="Hyperlink"/>
            <w:rFonts w:ascii="Arial" w:hAnsi="Arial" w:cs="Arial"/>
            <w:lang w:val="fr-CH"/>
          </w:rPr>
          <w:t>https://www.stv-fst.ch/fr/durabilite/centre-de-competences/best-tourism-villages</w:t>
        </w:r>
      </w:hyperlink>
    </w:p>
    <w:p w14:paraId="198E1120" w14:textId="77777777" w:rsidR="00243AA2" w:rsidRPr="002742D7" w:rsidRDefault="00243AA2" w:rsidP="005B0C8C">
      <w:pPr>
        <w:rPr>
          <w:rFonts w:asciiTheme="majorHAnsi" w:hAnsiTheme="majorHAnsi" w:cstheme="majorHAnsi"/>
          <w:lang w:val="fr-CH"/>
        </w:rPr>
      </w:pPr>
    </w:p>
    <w:p w14:paraId="3700C239" w14:textId="4264DCB1" w:rsidR="005B0C8C" w:rsidRPr="002742D7" w:rsidRDefault="005B0C8C" w:rsidP="005B0C8C">
      <w:pPr>
        <w:rPr>
          <w:rFonts w:asciiTheme="majorHAnsi" w:hAnsiTheme="majorHAnsi" w:cstheme="majorHAnsi"/>
          <w:lang w:val="fr-CH"/>
        </w:rPr>
      </w:pPr>
      <w:r w:rsidRPr="002742D7">
        <w:rPr>
          <w:rFonts w:asciiTheme="majorHAnsi" w:hAnsiTheme="majorHAnsi" w:cstheme="majorHAnsi"/>
          <w:lang w:val="fr-CH"/>
        </w:rPr>
        <w:t>Pour toute question, n</w:t>
      </w:r>
      <w:r w:rsidR="002742D7">
        <w:rPr>
          <w:rFonts w:asciiTheme="majorHAnsi" w:hAnsiTheme="majorHAnsi" w:cstheme="majorHAnsi"/>
          <w:lang w:val="fr-CH"/>
        </w:rPr>
        <w:t>’</w:t>
      </w:r>
      <w:r w:rsidRPr="002742D7">
        <w:rPr>
          <w:rFonts w:asciiTheme="majorHAnsi" w:hAnsiTheme="majorHAnsi" w:cstheme="majorHAnsi"/>
          <w:lang w:val="fr-CH"/>
        </w:rPr>
        <w:t>hésitez pas à contacter</w:t>
      </w:r>
      <w:r w:rsidR="002742D7">
        <w:rPr>
          <w:rFonts w:asciiTheme="majorHAnsi" w:hAnsiTheme="majorHAnsi" w:cstheme="majorHAnsi"/>
          <w:lang w:val="fr-CH"/>
        </w:rPr>
        <w:t> :</w:t>
      </w:r>
      <w:r w:rsidRPr="002742D7">
        <w:rPr>
          <w:rFonts w:asciiTheme="majorHAnsi" w:hAnsiTheme="majorHAnsi" w:cstheme="majorHAnsi"/>
          <w:lang w:val="fr-CH"/>
        </w:rPr>
        <w:t xml:space="preserve"> </w:t>
      </w:r>
    </w:p>
    <w:p w14:paraId="3327C90B" w14:textId="5D681F8F" w:rsidR="005B0C8C" w:rsidRPr="002742D7" w:rsidRDefault="005B0C8C" w:rsidP="005B0C8C">
      <w:pPr>
        <w:rPr>
          <w:rFonts w:asciiTheme="majorHAnsi" w:hAnsiTheme="majorHAnsi" w:cstheme="majorHAnsi"/>
          <w:lang w:val="fr-CH"/>
        </w:rPr>
      </w:pPr>
      <w:r w:rsidRPr="002742D7">
        <w:rPr>
          <w:rFonts w:asciiTheme="majorHAnsi" w:hAnsiTheme="majorHAnsi" w:cstheme="majorHAnsi"/>
          <w:lang w:val="fr-CH"/>
        </w:rPr>
        <w:t xml:space="preserve">Romy Bacher, </w:t>
      </w:r>
      <w:r w:rsidR="004B3AD6" w:rsidRPr="002742D7">
        <w:rPr>
          <w:rFonts w:asciiTheme="majorHAnsi" w:hAnsiTheme="majorHAnsi" w:cstheme="majorHAnsi"/>
          <w:lang w:val="fr-CH"/>
        </w:rPr>
        <w:t>directrice D</w:t>
      </w:r>
      <w:r w:rsidRPr="002742D7">
        <w:rPr>
          <w:rFonts w:asciiTheme="majorHAnsi" w:hAnsiTheme="majorHAnsi" w:cstheme="majorHAnsi"/>
          <w:lang w:val="fr-CH"/>
        </w:rPr>
        <w:t xml:space="preserve">éveloppement durable FST, </w:t>
      </w:r>
      <w:hyperlink r:id="rId12" w:history="1">
        <w:r w:rsidR="00BB2678" w:rsidRPr="002742D7">
          <w:rPr>
            <w:rStyle w:val="Hyperlink"/>
            <w:rFonts w:asciiTheme="majorHAnsi" w:hAnsiTheme="majorHAnsi" w:cstheme="majorHAnsi"/>
            <w:lang w:val="fr-CH"/>
          </w:rPr>
          <w:t>romy.bacher@stv-fst.ch</w:t>
        </w:r>
      </w:hyperlink>
    </w:p>
    <w:p w14:paraId="185877A7" w14:textId="66DF0773" w:rsidR="005B0C8C" w:rsidRPr="002742D7" w:rsidRDefault="005B0C8C" w:rsidP="005B0C8C">
      <w:pPr>
        <w:rPr>
          <w:rFonts w:asciiTheme="majorHAnsi" w:hAnsiTheme="majorHAnsi" w:cstheme="majorHAnsi"/>
          <w:lang w:val="fr-CH"/>
        </w:rPr>
      </w:pPr>
      <w:r w:rsidRPr="002742D7">
        <w:rPr>
          <w:rFonts w:asciiTheme="majorHAnsi" w:hAnsiTheme="majorHAnsi" w:cstheme="majorHAnsi"/>
          <w:lang w:val="fr-CH"/>
        </w:rPr>
        <w:t xml:space="preserve">Lea Pirovino, collaboratrice scientifique </w:t>
      </w:r>
      <w:r w:rsidR="007D110F" w:rsidRPr="002742D7">
        <w:rPr>
          <w:rFonts w:asciiTheme="majorHAnsi" w:hAnsiTheme="majorHAnsi" w:cstheme="majorHAnsi"/>
          <w:lang w:val="fr-CH"/>
        </w:rPr>
        <w:t xml:space="preserve">au </w:t>
      </w:r>
      <w:r w:rsidRPr="002742D7">
        <w:rPr>
          <w:rFonts w:asciiTheme="majorHAnsi" w:hAnsiTheme="majorHAnsi" w:cstheme="majorHAnsi"/>
          <w:lang w:val="fr-CH"/>
        </w:rPr>
        <w:t xml:space="preserve">SECO, </w:t>
      </w:r>
      <w:hyperlink r:id="rId13" w:history="1">
        <w:r w:rsidRPr="002742D7">
          <w:rPr>
            <w:rStyle w:val="Hyperlink"/>
            <w:rFonts w:asciiTheme="majorHAnsi" w:hAnsiTheme="majorHAnsi" w:cstheme="majorHAnsi"/>
            <w:lang w:val="fr-CH"/>
          </w:rPr>
          <w:t>lea.pirovino@seco.admin.ch</w:t>
        </w:r>
      </w:hyperlink>
    </w:p>
    <w:p w14:paraId="46A80A24" w14:textId="13581B6E" w:rsidR="005B0C8C" w:rsidRPr="002742D7" w:rsidRDefault="007D110F" w:rsidP="005B0C8C">
      <w:pPr>
        <w:rPr>
          <w:rFonts w:asciiTheme="majorHAnsi" w:hAnsiTheme="majorHAnsi" w:cstheme="majorHAnsi"/>
          <w:lang w:val="fr-CH"/>
        </w:rPr>
      </w:pPr>
      <w:r w:rsidRPr="002742D7">
        <w:rPr>
          <w:rFonts w:asciiTheme="majorHAnsi" w:hAnsiTheme="majorHAnsi" w:cstheme="majorHAnsi"/>
          <w:lang w:val="fr-CH"/>
        </w:rPr>
        <w:t>Communication d</w:t>
      </w:r>
      <w:r w:rsidR="002742D7">
        <w:rPr>
          <w:rFonts w:asciiTheme="majorHAnsi" w:hAnsiTheme="majorHAnsi" w:cstheme="majorHAnsi"/>
          <w:lang w:val="fr-CH"/>
        </w:rPr>
        <w:t>’</w:t>
      </w:r>
      <w:r w:rsidRPr="002742D7">
        <w:rPr>
          <w:rFonts w:asciiTheme="majorHAnsi" w:hAnsiTheme="majorHAnsi" w:cstheme="majorHAnsi"/>
          <w:lang w:val="fr-CH"/>
        </w:rPr>
        <w:t xml:space="preserve">entreprise Suisse Tourisme, </w:t>
      </w:r>
      <w:hyperlink r:id="rId14" w:history="1">
        <w:r w:rsidR="00BF2A19" w:rsidRPr="005C4C66">
          <w:rPr>
            <w:rStyle w:val="Hyperlink"/>
            <w:rFonts w:asciiTheme="majorHAnsi" w:hAnsiTheme="majorHAnsi" w:cstheme="majorHAnsi"/>
            <w:lang w:val="fr-CH"/>
          </w:rPr>
          <w:t>media@switzerland.com</w:t>
        </w:r>
      </w:hyperlink>
      <w:r w:rsidR="00BF2A19">
        <w:rPr>
          <w:rFonts w:asciiTheme="majorHAnsi" w:hAnsiTheme="majorHAnsi" w:cstheme="majorHAnsi"/>
          <w:lang w:val="fr-CH"/>
        </w:rPr>
        <w:t xml:space="preserve"> </w:t>
      </w:r>
    </w:p>
    <w:p w14:paraId="4CBCCE57" w14:textId="12601E76" w:rsidR="005E22D0" w:rsidRPr="002742D7" w:rsidRDefault="005E22D0" w:rsidP="005B0C8C">
      <w:pPr>
        <w:rPr>
          <w:lang w:val="fr-CH"/>
        </w:rPr>
      </w:pPr>
    </w:p>
    <w:sectPr w:rsidR="005E22D0" w:rsidRPr="002742D7" w:rsidSect="00AA5D27">
      <w:headerReference w:type="default" r:id="rId15"/>
      <w:headerReference w:type="first" r:id="rId16"/>
      <w:pgSz w:w="11906" w:h="16838"/>
      <w:pgMar w:top="2863" w:right="1418" w:bottom="2126" w:left="1701" w:header="1418"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108D" w14:textId="77777777" w:rsidR="0047579D" w:rsidRDefault="0047579D" w:rsidP="00F91D37">
      <w:pPr>
        <w:spacing w:line="240" w:lineRule="auto"/>
      </w:pPr>
      <w:r>
        <w:separator/>
      </w:r>
    </w:p>
  </w:endnote>
  <w:endnote w:type="continuationSeparator" w:id="0">
    <w:p w14:paraId="7B3C36CC" w14:textId="77777777" w:rsidR="0047579D" w:rsidRDefault="0047579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FC0B" w14:textId="77777777" w:rsidR="0047579D" w:rsidRDefault="0047579D" w:rsidP="00F91D37">
      <w:pPr>
        <w:spacing w:line="240" w:lineRule="auto"/>
      </w:pPr>
      <w:r>
        <w:separator/>
      </w:r>
    </w:p>
  </w:footnote>
  <w:footnote w:type="continuationSeparator" w:id="0">
    <w:p w14:paraId="6129C183" w14:textId="77777777" w:rsidR="0047579D" w:rsidRDefault="0047579D"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9157" w14:textId="2E5D175D" w:rsidR="00072510" w:rsidRPr="0042035B" w:rsidRDefault="00072510" w:rsidP="00384EEE">
    <w:pPr>
      <w:spacing w:line="220" w:lineRule="atLeast"/>
      <w:rPr>
        <w:sz w:val="15"/>
        <w:szCs w:val="15"/>
      </w:rPr>
    </w:pPr>
    <w:r>
      <w:rPr>
        <w:sz w:val="15"/>
        <w:szCs w:val="15"/>
      </w:rPr>
      <w:fldChar w:fldCharType="begin"/>
    </w:r>
    <w:r>
      <w:rPr>
        <w:sz w:val="15"/>
        <w:szCs w:val="15"/>
      </w:rPr>
      <w:instrText xml:space="preserve"> STYLEREF  Titel  \* MERGEFORMAT </w:instrText>
    </w:r>
    <w:r>
      <w:rPr>
        <w:sz w:val="15"/>
        <w:szCs w:val="15"/>
      </w:rPr>
      <w:fldChar w:fldCharType="separate"/>
    </w:r>
    <w:r w:rsidR="00BF2A19" w:rsidRPr="00BF2A19">
      <w:rPr>
        <w:b/>
        <w:bCs/>
        <w:noProof/>
        <w:sz w:val="15"/>
        <w:szCs w:val="15"/>
        <w:lang w:val="en-GB"/>
      </w:rPr>
      <w:t>Communiqué de presse</w:t>
    </w:r>
    <w:r>
      <w:rPr>
        <w:sz w:val="15"/>
        <w:szCs w:val="15"/>
      </w:rPr>
      <w:fldChar w:fldCharType="end"/>
    </w:r>
    <w:r w:rsidRPr="00833320">
      <w:rPr>
        <w:sz w:val="15"/>
        <w:szCs w:val="15"/>
        <w:lang w:val="en-US"/>
      </w:rPr>
      <w:t xml:space="preserve"> </w:t>
    </w:r>
    <w:r w:rsidRPr="0042035B">
      <w:rPr>
        <w:sz w:val="15"/>
        <w:szCs w:val="15"/>
      </w:rPr>
      <w:t xml:space="preserve">| </w:t>
    </w:r>
    <w:r w:rsidRPr="0042035B">
      <w:rPr>
        <w:rStyle w:val="Seitenzahl"/>
      </w:rPr>
      <w:t xml:space="preserve">Seite </w:t>
    </w:r>
    <w:r w:rsidRPr="0042035B">
      <w:rPr>
        <w:rStyle w:val="Seitenzahl"/>
        <w:szCs w:val="15"/>
      </w:rPr>
      <w:fldChar w:fldCharType="begin"/>
    </w:r>
    <w:r w:rsidRPr="0042035B">
      <w:rPr>
        <w:rStyle w:val="Seitenzahl"/>
        <w:szCs w:val="15"/>
      </w:rPr>
      <w:instrText xml:space="preserve"> PAGE </w:instrText>
    </w:r>
    <w:r w:rsidRPr="0042035B">
      <w:rPr>
        <w:rStyle w:val="Seitenzahl"/>
        <w:szCs w:val="15"/>
      </w:rPr>
      <w:fldChar w:fldCharType="separate"/>
    </w:r>
    <w:r w:rsidR="00B9288B">
      <w:rPr>
        <w:rStyle w:val="Seitenzahl"/>
        <w:noProof/>
        <w:szCs w:val="15"/>
      </w:rPr>
      <w:t>2</w:t>
    </w:r>
    <w:r w:rsidRPr="0042035B">
      <w:rPr>
        <w:rStyle w:val="Seitenzahl"/>
        <w:szCs w:val="15"/>
      </w:rPr>
      <w:fldChar w:fldCharType="end"/>
    </w:r>
    <w:r w:rsidRPr="0042035B">
      <w:rPr>
        <w:rStyle w:val="Seitenzahl"/>
        <w:szCs w:val="15"/>
      </w:rPr>
      <w:t>/</w:t>
    </w:r>
    <w:r w:rsidRPr="0042035B">
      <w:rPr>
        <w:rStyle w:val="Seitenzahl"/>
        <w:szCs w:val="15"/>
      </w:rPr>
      <w:fldChar w:fldCharType="begin"/>
    </w:r>
    <w:r w:rsidRPr="0042035B">
      <w:rPr>
        <w:rStyle w:val="Seitenzahl"/>
        <w:szCs w:val="15"/>
      </w:rPr>
      <w:instrText xml:space="preserve"> NUMPAGES </w:instrText>
    </w:r>
    <w:r w:rsidRPr="0042035B">
      <w:rPr>
        <w:rStyle w:val="Seitenzahl"/>
        <w:szCs w:val="15"/>
      </w:rPr>
      <w:fldChar w:fldCharType="separate"/>
    </w:r>
    <w:r w:rsidR="00B9288B">
      <w:rPr>
        <w:rStyle w:val="Seitenzahl"/>
        <w:noProof/>
        <w:szCs w:val="15"/>
      </w:rPr>
      <w:t>2</w:t>
    </w:r>
    <w:r w:rsidRPr="0042035B">
      <w:rPr>
        <w:rStyle w:val="Seitenzahl"/>
        <w:szCs w:val="15"/>
      </w:rPr>
      <w:fldChar w:fldCharType="end"/>
    </w:r>
    <w:r w:rsidRPr="0042035B">
      <w:rPr>
        <w:noProof/>
        <w:sz w:val="15"/>
        <w:szCs w:val="15"/>
        <w:lang w:eastAsia="de-CH"/>
      </w:rPr>
      <mc:AlternateContent>
        <mc:Choice Requires="wpg">
          <w:drawing>
            <wp:anchor distT="0" distB="0" distL="114300" distR="114300" simplePos="0" relativeHeight="251737087" behindDoc="0" locked="1" layoutInCell="1" allowOverlap="1" wp14:anchorId="6EA427EC" wp14:editId="2A9C7CE0">
              <wp:simplePos x="0" y="0"/>
              <wp:positionH relativeFrom="page">
                <wp:align>right</wp:align>
              </wp:positionH>
              <wp:positionV relativeFrom="page">
                <wp:align>top</wp:align>
              </wp:positionV>
              <wp:extent cx="2350800" cy="1022400"/>
              <wp:effectExtent l="0" t="0" r="0" b="6350"/>
              <wp:wrapNone/>
              <wp:docPr id="34" name="Gruppieren 34"/>
              <wp:cNvGraphicFramePr/>
              <a:graphic xmlns:a="http://schemas.openxmlformats.org/drawingml/2006/main">
                <a:graphicData uri="http://schemas.microsoft.com/office/word/2010/wordprocessingGroup">
                  <wpg:wgp>
                    <wpg:cNvGrpSpPr/>
                    <wpg:grpSpPr>
                      <a:xfrm>
                        <a:off x="0" y="0"/>
                        <a:ext cx="2350800" cy="1022400"/>
                        <a:chOff x="0" y="0"/>
                        <a:chExt cx="2349574" cy="1023334"/>
                      </a:xfrm>
                    </wpg:grpSpPr>
                    <wps:wsp>
                      <wps:cNvPr id="35" name="Rechteck 35"/>
                      <wps:cNvSpPr/>
                      <wps:spPr>
                        <a:xfrm>
                          <a:off x="1989574"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 name="Grafik 3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11499"/>
                          <a:ext cx="2034540" cy="71183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674433C" id="Gruppieren 34" o:spid="_x0000_s1026" style="position:absolute;margin-left:133.9pt;margin-top:0;width:185.1pt;height:80.5pt;z-index:251737087;mso-position-horizontal:right;mso-position-horizontal-relative:page;mso-position-vertical:top;mso-position-vertical-relative:page;mso-width-relative:margin;mso-height-relative:margin" coordsize="23495,102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">
              <v:rect id="Rechteck 35" o:spid="_x0000_s1027" style="position:absolute;left:19895;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6" o:spid="_x0000_s1028" type="#_x0000_t75" style="position:absolute;top:3114;width:20345;height:7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">
                <v:imagedata r:id="rId2" o:title=""/>
              </v:shape>
              <w10:wrap anchorx="page" anchory="page"/>
              <w10:anchorlock/>
            </v:group>
          </w:pict>
        </mc:Fallback>
      </mc:AlternateContent>
    </w:r>
  </w:p>
  <w:p w14:paraId="66E86AD4" w14:textId="77777777" w:rsidR="00384EEE" w:rsidRPr="004C14EC" w:rsidRDefault="00384EEE" w:rsidP="00087352">
    <w:pPr>
      <w:spacing w:line="220" w:lineRule="atLeast"/>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7B46" w14:textId="73BD63B2" w:rsidR="00384EEE" w:rsidRPr="00F70BA3" w:rsidRDefault="00833320" w:rsidP="00105D17">
    <w:pPr>
      <w:pStyle w:val="Kopfzeile"/>
      <w:ind w:left="-784"/>
    </w:pPr>
    <w:r>
      <w:rPr>
        <w:noProof/>
        <w:lang w:val="de-DE" w:eastAsia="de-DE"/>
      </w:rPr>
      <w:drawing>
        <wp:anchor distT="0" distB="0" distL="114300" distR="114300" simplePos="0" relativeHeight="251741183" behindDoc="0" locked="1" layoutInCell="1" allowOverlap="1" wp14:anchorId="24264AC7" wp14:editId="0C76C086">
          <wp:simplePos x="0" y="0"/>
          <wp:positionH relativeFrom="page">
            <wp:posOffset>3775710</wp:posOffset>
          </wp:positionH>
          <wp:positionV relativeFrom="page">
            <wp:posOffset>763270</wp:posOffset>
          </wp:positionV>
          <wp:extent cx="2794000" cy="55118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pic:cNvPicPr/>
                </pic:nvPicPr>
                <pic:blipFill>
                  <a:blip r:embed="rId1"/>
                  <a:stretch>
                    <a:fillRect/>
                  </a:stretch>
                </pic:blipFill>
                <pic:spPr>
                  <a:xfrm>
                    <a:off x="0" y="0"/>
                    <a:ext cx="2794000" cy="55118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742207" behindDoc="1" locked="1" layoutInCell="1" allowOverlap="1" wp14:anchorId="27B90EF8" wp14:editId="4EBEC581">
          <wp:simplePos x="0" y="0"/>
          <wp:positionH relativeFrom="page">
            <wp:posOffset>5956300</wp:posOffset>
          </wp:positionH>
          <wp:positionV relativeFrom="page">
            <wp:posOffset>786130</wp:posOffset>
          </wp:positionV>
          <wp:extent cx="556260" cy="530860"/>
          <wp:effectExtent l="0" t="0" r="0" b="2540"/>
          <wp:wrapNone/>
          <wp:docPr id="1" name="flower_rgb_1" descr="A picture containing yellow, flower, pinwheel, br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descr="A picture containing yellow, flower, pinwheel, bright&#10;&#10;Description automatically generated"/>
                  <pic:cNvPicPr/>
                </pic:nvPicPr>
                <pic:blipFill>
                  <a:blip r:embed="rId2"/>
                  <a:stretch>
                    <a:fillRect/>
                  </a:stretch>
                </pic:blipFill>
                <pic:spPr>
                  <a:xfrm>
                    <a:off x="0" y="0"/>
                    <a:ext cx="556260" cy="530860"/>
                  </a:xfrm>
                  <a:prstGeom prst="rect">
                    <a:avLst/>
                  </a:prstGeom>
                </pic:spPr>
              </pic:pic>
            </a:graphicData>
          </a:graphic>
          <wp14:sizeRelH relativeFrom="margin">
            <wp14:pctWidth>0</wp14:pctWidth>
          </wp14:sizeRelH>
          <wp14:sizeRelV relativeFrom="margin">
            <wp14:pctHeight>0</wp14:pctHeight>
          </wp14:sizeRelV>
        </wp:anchor>
      </w:drawing>
    </w:r>
    <w:r w:rsidR="005B0C8C">
      <w:rPr>
        <w:noProof/>
        <w:lang w:eastAsia="de-CH"/>
      </w:rPr>
      <w:drawing>
        <wp:anchor distT="0" distB="0" distL="114300" distR="114300" simplePos="0" relativeHeight="251739135" behindDoc="1" locked="0" layoutInCell="1" allowOverlap="1" wp14:anchorId="2DD67FD7" wp14:editId="5897E03C">
          <wp:simplePos x="0" y="0"/>
          <wp:positionH relativeFrom="column">
            <wp:posOffset>1720215</wp:posOffset>
          </wp:positionH>
          <wp:positionV relativeFrom="paragraph">
            <wp:posOffset>-309880</wp:posOffset>
          </wp:positionV>
          <wp:extent cx="1571625" cy="788741"/>
          <wp:effectExtent l="0" t="0" r="0" b="0"/>
          <wp:wrapTight wrapText="bothSides">
            <wp:wrapPolygon edited="0">
              <wp:start x="0" y="0"/>
              <wp:lineTo x="0" y="20870"/>
              <wp:lineTo x="21207" y="20870"/>
              <wp:lineTo x="21207" y="0"/>
              <wp:lineTo x="0" y="0"/>
            </wp:wrapPolygon>
          </wp:wrapTight>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1571625" cy="788741"/>
                  </a:xfrm>
                  <a:prstGeom prst="rect">
                    <a:avLst/>
                  </a:prstGeom>
                </pic:spPr>
              </pic:pic>
            </a:graphicData>
          </a:graphic>
        </wp:anchor>
      </w:drawing>
    </w:r>
    <w:r w:rsidR="00384EEE">
      <w:rPr>
        <w:noProof/>
        <w:lang w:eastAsia="de-CH"/>
      </w:rPr>
      <mc:AlternateContent>
        <mc:Choice Requires="wpg">
          <w:drawing>
            <wp:anchor distT="0" distB="0" distL="114300" distR="114300" simplePos="0" relativeHeight="251734015" behindDoc="0" locked="1" layoutInCell="1" allowOverlap="1" wp14:anchorId="5D95CB6C" wp14:editId="43A691CF">
              <wp:simplePos x="0" y="0"/>
              <wp:positionH relativeFrom="page">
                <wp:posOffset>561975</wp:posOffset>
              </wp:positionH>
              <wp:positionV relativeFrom="page">
                <wp:posOffset>428625</wp:posOffset>
              </wp:positionV>
              <wp:extent cx="1776730" cy="772795"/>
              <wp:effectExtent l="0" t="0" r="0" b="8255"/>
              <wp:wrapNone/>
              <wp:docPr id="42" name="Gruppieren 42"/>
              <wp:cNvGraphicFramePr/>
              <a:graphic xmlns:a="http://schemas.openxmlformats.org/drawingml/2006/main">
                <a:graphicData uri="http://schemas.microsoft.com/office/word/2010/wordprocessingGroup">
                  <wpg:wgp>
                    <wpg:cNvGrpSpPr/>
                    <wpg:grpSpPr>
                      <a:xfrm>
                        <a:off x="0" y="0"/>
                        <a:ext cx="1776730" cy="772795"/>
                        <a:chOff x="0" y="0"/>
                        <a:chExt cx="2349574" cy="1023334"/>
                      </a:xfrm>
                    </wpg:grpSpPr>
                    <wps:wsp>
                      <wps:cNvPr id="59" name="Rechteck 59"/>
                      <wps:cNvSpPr/>
                      <wps:spPr>
                        <a:xfrm>
                          <a:off x="1989574"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0" name="Grafik 60"/>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311499"/>
                          <a:ext cx="2034540" cy="71183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7193A8A" id="Gruppieren 42" o:spid="_x0000_s1026" style="position:absolute;margin-left:44.25pt;margin-top:33.75pt;width:139.9pt;height:60.85pt;z-index:251734015;mso-position-horizontal-relative:page;mso-position-vertical-relative:page;mso-width-relative:margin;mso-height-relative:margin" coordsize="23495,102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">
              <v:rect id="Rechteck 59" o:spid="_x0000_s1027" style="position:absolute;left:19895;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0" o:spid="_x0000_s1028" type="#_x0000_t75" style="position:absolute;top:3114;width:20345;height:7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">
                <v:imagedata r:id="rId5" o:title=""/>
              </v:shape>
              <w10:wrap anchorx="page" anchory="page"/>
              <w10:anchorlock/>
            </v:group>
          </w:pict>
        </mc:Fallback>
      </mc:AlternateContent>
    </w:r>
  </w:p>
  <w:p w14:paraId="77E1D81C" w14:textId="5F89FF94" w:rsidR="00384EEE" w:rsidRPr="00F70BA3" w:rsidRDefault="00384EEE" w:rsidP="00105D17">
    <w:pPr>
      <w:pStyle w:val="Kopfzeile"/>
      <w:ind w:left="-7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918"/>
        </w:tabs>
        <w:ind w:left="1918"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7A61671"/>
    <w:multiLevelType w:val="hybridMultilevel"/>
    <w:tmpl w:val="284E946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78B2E832"/>
    <w:lvl w:ilvl="0">
      <w:start w:val="1"/>
      <w:numFmt w:val="decimal"/>
      <w:pStyle w:val="berschrift1nummeriert"/>
      <w:lvlText w:val="%1."/>
      <w:lvlJc w:val="left"/>
      <w:pPr>
        <w:ind w:left="709" w:hanging="709"/>
      </w:pPr>
      <w:rPr>
        <w:rFonts w:hint="default"/>
      </w:rPr>
    </w:lvl>
    <w:lvl w:ilvl="1">
      <w:start w:val="1"/>
      <w:numFmt w:val="decimal"/>
      <w:pStyle w:val="berschrift2nummeriert"/>
      <w:lvlText w:val="%1.%2"/>
      <w:lvlJc w:val="left"/>
      <w:pPr>
        <w:ind w:left="709" w:hanging="709"/>
      </w:pPr>
      <w:rPr>
        <w:rFonts w:hint="default"/>
      </w:rPr>
    </w:lvl>
    <w:lvl w:ilvl="2">
      <w:start w:val="1"/>
      <w:numFmt w:val="decimal"/>
      <w:pStyle w:val="berschrift3nummeriert"/>
      <w:lvlText w:val="%1.%2.%3"/>
      <w:lvlJc w:val="left"/>
      <w:pPr>
        <w:ind w:left="709" w:hanging="709"/>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284" w:hanging="284"/>
      </w:pPr>
      <w:rPr>
        <w:rFonts w:hint="default"/>
      </w:rPr>
    </w:lvl>
    <w:lvl w:ilvl="6">
      <w:start w:val="1"/>
      <w:numFmt w:val="decimal"/>
      <w:pStyle w:val="Nummerierung2"/>
      <w:lvlText w:val="%6.%7"/>
      <w:lvlJc w:val="left"/>
      <w:pPr>
        <w:ind w:left="709" w:hanging="425"/>
      </w:pPr>
      <w:rPr>
        <w:rFonts w:hint="default"/>
      </w:rPr>
    </w:lvl>
    <w:lvl w:ilvl="7">
      <w:start w:val="1"/>
      <w:numFmt w:val="decimal"/>
      <w:pStyle w:val="Nummerierung3"/>
      <w:lvlText w:val="%6.%7.%8"/>
      <w:lvlJc w:val="left"/>
      <w:pPr>
        <w:tabs>
          <w:tab w:val="num" w:pos="851"/>
        </w:tabs>
        <w:ind w:left="1276"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pStyle w:val="Nummerierungabc"/>
      <w:lvlText w:val="%9."/>
      <w:lvlJc w:val="left"/>
      <w:pPr>
        <w:ind w:left="284" w:hanging="284"/>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0F962C64"/>
    <w:lvl w:ilvl="0">
      <w:start w:val="1"/>
      <w:numFmt w:val="bullet"/>
      <w:pStyle w:val="Aufzhlung2"/>
      <w:lvlText w:val="‒"/>
      <w:lvlJc w:val="left"/>
      <w:pPr>
        <w:ind w:left="284" w:hanging="284"/>
      </w:pPr>
      <w:rPr>
        <w:rFonts w:asciiTheme="minorHAnsi" w:hAnsiTheme="minorHAnsi" w:hint="default"/>
      </w:rPr>
    </w:lvl>
    <w:lvl w:ilvl="1">
      <w:start w:val="1"/>
      <w:numFmt w:val="bullet"/>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4911FAA"/>
    <w:multiLevelType w:val="multilevel"/>
    <w:tmpl w:val="3918D6D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6."/>
      <w:lvlJc w:val="left"/>
      <w:pPr>
        <w:ind w:left="425" w:hanging="425"/>
      </w:pPr>
      <w:rPr>
        <w:rFonts w:hint="default"/>
      </w:rPr>
    </w:lvl>
    <w:lvl w:ilvl="6">
      <w:start w:val="1"/>
      <w:numFmt w:val="decimal"/>
      <w:lvlText w:val="%6.%7"/>
      <w:lvlJc w:val="left"/>
      <w:pPr>
        <w:ind w:left="851" w:hanging="426"/>
      </w:pPr>
      <w:rPr>
        <w:rFonts w:hint="default"/>
      </w:rPr>
    </w:lvl>
    <w:lvl w:ilvl="7">
      <w:start w:val="1"/>
      <w:numFmt w:val="decimal"/>
      <w:lvlText w:val="%6.%7.%8"/>
      <w:lvlJc w:val="left"/>
      <w:pPr>
        <w:tabs>
          <w:tab w:val="num" w:pos="851"/>
        </w:tabs>
        <w:ind w:left="1418"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pPr>
        <w:ind w:left="425" w:hanging="425"/>
      </w:pPr>
      <w:rPr>
        <w:rFont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1528271">
    <w:abstractNumId w:val="9"/>
  </w:num>
  <w:num w:numId="2" w16cid:durableId="1379277962">
    <w:abstractNumId w:val="7"/>
  </w:num>
  <w:num w:numId="3" w16cid:durableId="2012876620">
    <w:abstractNumId w:val="6"/>
  </w:num>
  <w:num w:numId="4" w16cid:durableId="1399980624">
    <w:abstractNumId w:val="5"/>
  </w:num>
  <w:num w:numId="5" w16cid:durableId="440420076">
    <w:abstractNumId w:val="4"/>
  </w:num>
  <w:num w:numId="6" w16cid:durableId="1840735100">
    <w:abstractNumId w:val="8"/>
  </w:num>
  <w:num w:numId="7" w16cid:durableId="788284295">
    <w:abstractNumId w:val="3"/>
  </w:num>
  <w:num w:numId="8" w16cid:durableId="145242146">
    <w:abstractNumId w:val="2"/>
  </w:num>
  <w:num w:numId="9" w16cid:durableId="595212914">
    <w:abstractNumId w:val="1"/>
  </w:num>
  <w:num w:numId="10" w16cid:durableId="2114324173">
    <w:abstractNumId w:val="0"/>
  </w:num>
  <w:num w:numId="11" w16cid:durableId="1479225732">
    <w:abstractNumId w:val="25"/>
  </w:num>
  <w:num w:numId="12" w16cid:durableId="1368020632">
    <w:abstractNumId w:val="19"/>
  </w:num>
  <w:num w:numId="13" w16cid:durableId="303975478">
    <w:abstractNumId w:val="16"/>
  </w:num>
  <w:num w:numId="14" w16cid:durableId="686717905">
    <w:abstractNumId w:val="28"/>
  </w:num>
  <w:num w:numId="15" w16cid:durableId="962804214">
    <w:abstractNumId w:val="26"/>
  </w:num>
  <w:num w:numId="16" w16cid:durableId="1875386769">
    <w:abstractNumId w:val="11"/>
  </w:num>
  <w:num w:numId="17" w16cid:durableId="327100080">
    <w:abstractNumId w:val="17"/>
  </w:num>
  <w:num w:numId="18" w16cid:durableId="10343857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0736993">
    <w:abstractNumId w:val="24"/>
  </w:num>
  <w:num w:numId="20" w16cid:durableId="1981222837">
    <w:abstractNumId w:val="15"/>
  </w:num>
  <w:num w:numId="21" w16cid:durableId="1121921381">
    <w:abstractNumId w:val="22"/>
  </w:num>
  <w:num w:numId="22" w16cid:durableId="134414812">
    <w:abstractNumId w:val="21"/>
  </w:num>
  <w:num w:numId="23" w16cid:durableId="1908344410">
    <w:abstractNumId w:val="12"/>
  </w:num>
  <w:num w:numId="24" w16cid:durableId="1354846419">
    <w:abstractNumId w:val="18"/>
  </w:num>
  <w:num w:numId="25" w16cid:durableId="1333949012">
    <w:abstractNumId w:val="23"/>
  </w:num>
  <w:num w:numId="26" w16cid:durableId="1785734131">
    <w:abstractNumId w:val="20"/>
  </w:num>
  <w:num w:numId="27" w16cid:durableId="1091393947">
    <w:abstractNumId w:val="13"/>
  </w:num>
  <w:num w:numId="28" w16cid:durableId="1373001843">
    <w:abstractNumId w:val="10"/>
  </w:num>
  <w:num w:numId="29" w16cid:durableId="18831345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79528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41715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541688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65984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134068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12011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75395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06272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8733793">
    <w:abstractNumId w:val="27"/>
  </w:num>
  <w:num w:numId="39" w16cid:durableId="2076783012">
    <w:abstractNumId w:val="18"/>
    <w:lvlOverride w:ilvl="0">
      <w:lvl w:ilvl="0">
        <w:start w:val="1"/>
        <w:numFmt w:val="decimal"/>
        <w:pStyle w:val="berschrift1nummeriert"/>
        <w:lvlText w:val="%1."/>
        <w:lvlJc w:val="left"/>
        <w:pPr>
          <w:ind w:left="567" w:hanging="567"/>
        </w:pPr>
        <w:rPr>
          <w:rFonts w:hint="default"/>
        </w:rPr>
      </w:lvl>
    </w:lvlOverride>
    <w:lvlOverride w:ilvl="1">
      <w:lvl w:ilvl="1">
        <w:start w:val="1"/>
        <w:numFmt w:val="decimal"/>
        <w:pStyle w:val="berschrift2nummeriert"/>
        <w:lvlText w:val="%1.%2"/>
        <w:lvlJc w:val="left"/>
        <w:pPr>
          <w:ind w:left="567" w:hanging="567"/>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pStyle w:val="berschrift5nummeriert"/>
        <w:lvlText w:val="%1.%2.%3.%4.%5"/>
        <w:lvlJc w:val="left"/>
        <w:pPr>
          <w:ind w:left="1134" w:hanging="1134"/>
        </w:pPr>
        <w:rPr>
          <w:rFonts w:hint="default"/>
        </w:rPr>
      </w:lvl>
    </w:lvlOverride>
    <w:lvlOverride w:ilvl="5">
      <w:lvl w:ilvl="5">
        <w:start w:val="1"/>
        <w:numFmt w:val="decimal"/>
        <w:pStyle w:val="Nummerierung1"/>
        <w:lvlText w:val="%6."/>
        <w:lvlJc w:val="left"/>
        <w:pPr>
          <w:ind w:left="284" w:hanging="284"/>
        </w:pPr>
        <w:rPr>
          <w:rFonts w:hint="default"/>
        </w:rPr>
      </w:lvl>
    </w:lvlOverride>
    <w:lvlOverride w:ilvl="6">
      <w:lvl w:ilvl="6">
        <w:start w:val="1"/>
        <w:numFmt w:val="decimal"/>
        <w:pStyle w:val="Nummerierung2"/>
        <w:lvlText w:val="%6.%7"/>
        <w:lvlJc w:val="left"/>
        <w:pPr>
          <w:ind w:left="851" w:hanging="426"/>
        </w:pPr>
        <w:rPr>
          <w:rFonts w:hint="default"/>
        </w:rPr>
      </w:lvl>
    </w:lvlOverride>
    <w:lvlOverride w:ilvl="7">
      <w:lvl w:ilvl="7">
        <w:start w:val="1"/>
        <w:numFmt w:val="decimal"/>
        <w:pStyle w:val="Nummerierung3"/>
        <w:lvlText w:val="%6.%7.%8"/>
        <w:lvlJc w:val="left"/>
        <w:pPr>
          <w:tabs>
            <w:tab w:val="num" w:pos="851"/>
          </w:tabs>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8">
      <w:lvl w:ilvl="8">
        <w:start w:val="1"/>
        <w:numFmt w:val="lowerLetter"/>
        <w:pStyle w:val="Nummerierungabc"/>
        <w:lvlText w:val="%9."/>
        <w:lvlJc w:val="left"/>
        <w:pPr>
          <w:ind w:left="425" w:hanging="425"/>
        </w:pPr>
        <w:rPr>
          <w:rFonts w:hint="default"/>
        </w:rPr>
      </w:lvl>
    </w:lvlOverride>
  </w:num>
  <w:num w:numId="40" w16cid:durableId="20205440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317896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831608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451494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294520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364569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fr-CH" w:vendorID="64" w:dllVersion="4096" w:nlCheck="1" w:checkStyle="0"/>
  <w:activeWritingStyle w:appName="MSWord" w:lang="de-CH" w:vendorID="64" w:dllVersion="4096" w:nlCheck="1" w:checkStyle="0"/>
  <w:activeWritingStyle w:appName="MSWord" w:lang="it-CH" w:vendorID="64" w:dllVersion="4096" w:nlCheck="1" w:checkStyle="0"/>
  <w:proofState w:spelling="clean"/>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F72B7E9-1EE2-404D-8C00-7384559E2318}"/>
    <w:docVar w:name="dgnword-eventsink" w:val="2486187383088"/>
  </w:docVars>
  <w:rsids>
    <w:rsidRoot w:val="008C1C5C"/>
    <w:rsid w:val="00002978"/>
    <w:rsid w:val="00003FB4"/>
    <w:rsid w:val="0001010F"/>
    <w:rsid w:val="00011C83"/>
    <w:rsid w:val="00025CEC"/>
    <w:rsid w:val="000266B7"/>
    <w:rsid w:val="00032B92"/>
    <w:rsid w:val="000409C8"/>
    <w:rsid w:val="00041700"/>
    <w:rsid w:val="00050A3D"/>
    <w:rsid w:val="000574B7"/>
    <w:rsid w:val="00063BC2"/>
    <w:rsid w:val="000701F1"/>
    <w:rsid w:val="00071780"/>
    <w:rsid w:val="00072510"/>
    <w:rsid w:val="000803EB"/>
    <w:rsid w:val="00087352"/>
    <w:rsid w:val="00091B35"/>
    <w:rsid w:val="00096E8E"/>
    <w:rsid w:val="000A1884"/>
    <w:rsid w:val="000A24EC"/>
    <w:rsid w:val="000A4756"/>
    <w:rsid w:val="000A793D"/>
    <w:rsid w:val="000B183F"/>
    <w:rsid w:val="000B595D"/>
    <w:rsid w:val="000C372D"/>
    <w:rsid w:val="000C49C1"/>
    <w:rsid w:val="000C6C8C"/>
    <w:rsid w:val="000D1743"/>
    <w:rsid w:val="000D1BB6"/>
    <w:rsid w:val="000E08DA"/>
    <w:rsid w:val="000E7543"/>
    <w:rsid w:val="000E756F"/>
    <w:rsid w:val="000F1D2B"/>
    <w:rsid w:val="0010021F"/>
    <w:rsid w:val="00102345"/>
    <w:rsid w:val="00105D17"/>
    <w:rsid w:val="00106688"/>
    <w:rsid w:val="00107011"/>
    <w:rsid w:val="00107F09"/>
    <w:rsid w:val="001134C7"/>
    <w:rsid w:val="00113CB8"/>
    <w:rsid w:val="001205DE"/>
    <w:rsid w:val="0012151C"/>
    <w:rsid w:val="0012768E"/>
    <w:rsid w:val="00127BBA"/>
    <w:rsid w:val="00127C6F"/>
    <w:rsid w:val="001375AB"/>
    <w:rsid w:val="00144122"/>
    <w:rsid w:val="00154677"/>
    <w:rsid w:val="00156705"/>
    <w:rsid w:val="00167916"/>
    <w:rsid w:val="001710AB"/>
    <w:rsid w:val="00171870"/>
    <w:rsid w:val="00192A98"/>
    <w:rsid w:val="001A3606"/>
    <w:rsid w:val="001D546A"/>
    <w:rsid w:val="001D7E9C"/>
    <w:rsid w:val="001E73F4"/>
    <w:rsid w:val="001F4A7E"/>
    <w:rsid w:val="001F4B8C"/>
    <w:rsid w:val="00211A0D"/>
    <w:rsid w:val="0021248F"/>
    <w:rsid w:val="0022685B"/>
    <w:rsid w:val="0023018C"/>
    <w:rsid w:val="0023205B"/>
    <w:rsid w:val="00235B48"/>
    <w:rsid w:val="00243AA2"/>
    <w:rsid w:val="00250FBA"/>
    <w:rsid w:val="00252210"/>
    <w:rsid w:val="00254954"/>
    <w:rsid w:val="00255457"/>
    <w:rsid w:val="00255FB3"/>
    <w:rsid w:val="0025644A"/>
    <w:rsid w:val="00265F61"/>
    <w:rsid w:val="00267F71"/>
    <w:rsid w:val="002726D9"/>
    <w:rsid w:val="002742D7"/>
    <w:rsid w:val="00283995"/>
    <w:rsid w:val="00290E37"/>
    <w:rsid w:val="00292375"/>
    <w:rsid w:val="002A6C41"/>
    <w:rsid w:val="002B551B"/>
    <w:rsid w:val="002C5699"/>
    <w:rsid w:val="002D272F"/>
    <w:rsid w:val="002D38AE"/>
    <w:rsid w:val="002E1249"/>
    <w:rsid w:val="002E181E"/>
    <w:rsid w:val="002F06AA"/>
    <w:rsid w:val="002F68A2"/>
    <w:rsid w:val="00300293"/>
    <w:rsid w:val="0030245A"/>
    <w:rsid w:val="00303351"/>
    <w:rsid w:val="00303B73"/>
    <w:rsid w:val="0032330D"/>
    <w:rsid w:val="00324D35"/>
    <w:rsid w:val="0033174F"/>
    <w:rsid w:val="0033187D"/>
    <w:rsid w:val="00333A1B"/>
    <w:rsid w:val="00334C2C"/>
    <w:rsid w:val="003413AF"/>
    <w:rsid w:val="0034513C"/>
    <w:rsid w:val="003514EE"/>
    <w:rsid w:val="00353CB2"/>
    <w:rsid w:val="00363671"/>
    <w:rsid w:val="00364EE3"/>
    <w:rsid w:val="0036734F"/>
    <w:rsid w:val="003757E4"/>
    <w:rsid w:val="00375834"/>
    <w:rsid w:val="00377347"/>
    <w:rsid w:val="00384EEE"/>
    <w:rsid w:val="0039124E"/>
    <w:rsid w:val="003B2C31"/>
    <w:rsid w:val="003C3D32"/>
    <w:rsid w:val="003C61B0"/>
    <w:rsid w:val="003C6799"/>
    <w:rsid w:val="003D0144"/>
    <w:rsid w:val="003D0FAA"/>
    <w:rsid w:val="003F1A56"/>
    <w:rsid w:val="0042035B"/>
    <w:rsid w:val="00431BA9"/>
    <w:rsid w:val="00452D49"/>
    <w:rsid w:val="0046509C"/>
    <w:rsid w:val="00466F1C"/>
    <w:rsid w:val="00473589"/>
    <w:rsid w:val="0047579D"/>
    <w:rsid w:val="00475BB9"/>
    <w:rsid w:val="00486DBB"/>
    <w:rsid w:val="00494FD7"/>
    <w:rsid w:val="00495F83"/>
    <w:rsid w:val="004A039B"/>
    <w:rsid w:val="004A5342"/>
    <w:rsid w:val="004B0FDB"/>
    <w:rsid w:val="004B3AD6"/>
    <w:rsid w:val="004C0801"/>
    <w:rsid w:val="004C1329"/>
    <w:rsid w:val="004C14EC"/>
    <w:rsid w:val="004C3880"/>
    <w:rsid w:val="004D0F2F"/>
    <w:rsid w:val="004D179F"/>
    <w:rsid w:val="004D5B31"/>
    <w:rsid w:val="004F5DAD"/>
    <w:rsid w:val="00500294"/>
    <w:rsid w:val="00512972"/>
    <w:rsid w:val="00526C93"/>
    <w:rsid w:val="005339AE"/>
    <w:rsid w:val="00535EA2"/>
    <w:rsid w:val="00537410"/>
    <w:rsid w:val="0053745B"/>
    <w:rsid w:val="00550787"/>
    <w:rsid w:val="00562128"/>
    <w:rsid w:val="00583882"/>
    <w:rsid w:val="00591832"/>
    <w:rsid w:val="00592841"/>
    <w:rsid w:val="005A0F5F"/>
    <w:rsid w:val="005A274C"/>
    <w:rsid w:val="005A357F"/>
    <w:rsid w:val="005A7BE5"/>
    <w:rsid w:val="005B0C8C"/>
    <w:rsid w:val="005B4DEC"/>
    <w:rsid w:val="005B6FD0"/>
    <w:rsid w:val="005C6148"/>
    <w:rsid w:val="005C64FC"/>
    <w:rsid w:val="005E22D0"/>
    <w:rsid w:val="005E5926"/>
    <w:rsid w:val="005E5F8A"/>
    <w:rsid w:val="006027D1"/>
    <w:rsid w:val="006044D5"/>
    <w:rsid w:val="00616A00"/>
    <w:rsid w:val="00622481"/>
    <w:rsid w:val="00622FDC"/>
    <w:rsid w:val="00625020"/>
    <w:rsid w:val="0063378B"/>
    <w:rsid w:val="00641866"/>
    <w:rsid w:val="00642C02"/>
    <w:rsid w:val="00642F26"/>
    <w:rsid w:val="0065147A"/>
    <w:rsid w:val="0065274C"/>
    <w:rsid w:val="00656B30"/>
    <w:rsid w:val="0068392E"/>
    <w:rsid w:val="00686D14"/>
    <w:rsid w:val="00687ED7"/>
    <w:rsid w:val="00690DAF"/>
    <w:rsid w:val="0069416E"/>
    <w:rsid w:val="00695A7F"/>
    <w:rsid w:val="006B0F7A"/>
    <w:rsid w:val="006B3083"/>
    <w:rsid w:val="006C144C"/>
    <w:rsid w:val="006C62E1"/>
    <w:rsid w:val="006E0F4E"/>
    <w:rsid w:val="006E4AF1"/>
    <w:rsid w:val="006F0345"/>
    <w:rsid w:val="006F0469"/>
    <w:rsid w:val="006F5330"/>
    <w:rsid w:val="00700544"/>
    <w:rsid w:val="0070143E"/>
    <w:rsid w:val="007040B6"/>
    <w:rsid w:val="00705076"/>
    <w:rsid w:val="00711147"/>
    <w:rsid w:val="007130CA"/>
    <w:rsid w:val="00713ABE"/>
    <w:rsid w:val="00714A3E"/>
    <w:rsid w:val="007248BE"/>
    <w:rsid w:val="007277E3"/>
    <w:rsid w:val="00731A17"/>
    <w:rsid w:val="00734458"/>
    <w:rsid w:val="007419CF"/>
    <w:rsid w:val="0074241C"/>
    <w:rsid w:val="0074487E"/>
    <w:rsid w:val="00746273"/>
    <w:rsid w:val="0075366F"/>
    <w:rsid w:val="007542E7"/>
    <w:rsid w:val="007721BF"/>
    <w:rsid w:val="00774E70"/>
    <w:rsid w:val="0078181E"/>
    <w:rsid w:val="00785918"/>
    <w:rsid w:val="0078608A"/>
    <w:rsid w:val="007911C5"/>
    <w:rsid w:val="00796CEE"/>
    <w:rsid w:val="007A38AC"/>
    <w:rsid w:val="007B5396"/>
    <w:rsid w:val="007B5492"/>
    <w:rsid w:val="007B5C26"/>
    <w:rsid w:val="007C0B2A"/>
    <w:rsid w:val="007C10A4"/>
    <w:rsid w:val="007C500B"/>
    <w:rsid w:val="007D110F"/>
    <w:rsid w:val="007E0460"/>
    <w:rsid w:val="007E56B2"/>
    <w:rsid w:val="00812A35"/>
    <w:rsid w:val="0082464D"/>
    <w:rsid w:val="00833320"/>
    <w:rsid w:val="00841B44"/>
    <w:rsid w:val="00853121"/>
    <w:rsid w:val="00857D8A"/>
    <w:rsid w:val="00864855"/>
    <w:rsid w:val="00866BEE"/>
    <w:rsid w:val="00870017"/>
    <w:rsid w:val="00870E8D"/>
    <w:rsid w:val="0087238B"/>
    <w:rsid w:val="008737B3"/>
    <w:rsid w:val="00874E49"/>
    <w:rsid w:val="00876898"/>
    <w:rsid w:val="00883CC4"/>
    <w:rsid w:val="00884799"/>
    <w:rsid w:val="00892579"/>
    <w:rsid w:val="008A3BD2"/>
    <w:rsid w:val="008C1C5C"/>
    <w:rsid w:val="008E43EF"/>
    <w:rsid w:val="009101DD"/>
    <w:rsid w:val="009235A2"/>
    <w:rsid w:val="00923BC8"/>
    <w:rsid w:val="009325C4"/>
    <w:rsid w:val="0093619F"/>
    <w:rsid w:val="009427E5"/>
    <w:rsid w:val="009454B7"/>
    <w:rsid w:val="00947DE3"/>
    <w:rsid w:val="00954837"/>
    <w:rsid w:val="009613D8"/>
    <w:rsid w:val="00965C31"/>
    <w:rsid w:val="00970AB9"/>
    <w:rsid w:val="00974275"/>
    <w:rsid w:val="00974EC7"/>
    <w:rsid w:val="009804FC"/>
    <w:rsid w:val="00980876"/>
    <w:rsid w:val="00980D15"/>
    <w:rsid w:val="0098474B"/>
    <w:rsid w:val="00995CBA"/>
    <w:rsid w:val="0099678C"/>
    <w:rsid w:val="009B0C96"/>
    <w:rsid w:val="009C19D9"/>
    <w:rsid w:val="009C222B"/>
    <w:rsid w:val="009C5CC4"/>
    <w:rsid w:val="009C67A8"/>
    <w:rsid w:val="009C69F8"/>
    <w:rsid w:val="009D201B"/>
    <w:rsid w:val="009D5D9C"/>
    <w:rsid w:val="009E2171"/>
    <w:rsid w:val="009F102E"/>
    <w:rsid w:val="009F3E6A"/>
    <w:rsid w:val="00A02378"/>
    <w:rsid w:val="00A06F53"/>
    <w:rsid w:val="00A211F7"/>
    <w:rsid w:val="00A43EDD"/>
    <w:rsid w:val="00A5451D"/>
    <w:rsid w:val="00A55476"/>
    <w:rsid w:val="00A55C83"/>
    <w:rsid w:val="00A57815"/>
    <w:rsid w:val="00A62F82"/>
    <w:rsid w:val="00A62FAD"/>
    <w:rsid w:val="00A63543"/>
    <w:rsid w:val="00A70CDC"/>
    <w:rsid w:val="00A7133D"/>
    <w:rsid w:val="00A7788C"/>
    <w:rsid w:val="00A860AC"/>
    <w:rsid w:val="00A9278F"/>
    <w:rsid w:val="00A960B8"/>
    <w:rsid w:val="00AA34C1"/>
    <w:rsid w:val="00AA5D27"/>
    <w:rsid w:val="00AA5DDC"/>
    <w:rsid w:val="00AB605E"/>
    <w:rsid w:val="00AC2D5B"/>
    <w:rsid w:val="00AC3C0A"/>
    <w:rsid w:val="00AC5251"/>
    <w:rsid w:val="00AD20C9"/>
    <w:rsid w:val="00AD36B2"/>
    <w:rsid w:val="00AD5C8F"/>
    <w:rsid w:val="00AE0249"/>
    <w:rsid w:val="00AF47AE"/>
    <w:rsid w:val="00AF7CA8"/>
    <w:rsid w:val="00B11A9B"/>
    <w:rsid w:val="00B142FA"/>
    <w:rsid w:val="00B22073"/>
    <w:rsid w:val="00B24B2A"/>
    <w:rsid w:val="00B25DFA"/>
    <w:rsid w:val="00B32881"/>
    <w:rsid w:val="00B32ABB"/>
    <w:rsid w:val="00B37BEA"/>
    <w:rsid w:val="00B40200"/>
    <w:rsid w:val="00B41FD3"/>
    <w:rsid w:val="00B426D3"/>
    <w:rsid w:val="00B431DE"/>
    <w:rsid w:val="00B438EC"/>
    <w:rsid w:val="00B452C0"/>
    <w:rsid w:val="00B51B5B"/>
    <w:rsid w:val="00B70D03"/>
    <w:rsid w:val="00B7251B"/>
    <w:rsid w:val="00B803E7"/>
    <w:rsid w:val="00B82E14"/>
    <w:rsid w:val="00B9067C"/>
    <w:rsid w:val="00B9288B"/>
    <w:rsid w:val="00B97207"/>
    <w:rsid w:val="00BA4DDE"/>
    <w:rsid w:val="00BB0EB7"/>
    <w:rsid w:val="00BB13B5"/>
    <w:rsid w:val="00BB1DA6"/>
    <w:rsid w:val="00BB2678"/>
    <w:rsid w:val="00BC655F"/>
    <w:rsid w:val="00BD09F9"/>
    <w:rsid w:val="00BE1E62"/>
    <w:rsid w:val="00BF0FED"/>
    <w:rsid w:val="00BF2A19"/>
    <w:rsid w:val="00BF4191"/>
    <w:rsid w:val="00BF52B2"/>
    <w:rsid w:val="00BF6C80"/>
    <w:rsid w:val="00BF7052"/>
    <w:rsid w:val="00C05FAB"/>
    <w:rsid w:val="00C158BC"/>
    <w:rsid w:val="00C25656"/>
    <w:rsid w:val="00C3674D"/>
    <w:rsid w:val="00C43EDE"/>
    <w:rsid w:val="00C450D9"/>
    <w:rsid w:val="00C51D2F"/>
    <w:rsid w:val="00C60AC3"/>
    <w:rsid w:val="00C721B5"/>
    <w:rsid w:val="00C81536"/>
    <w:rsid w:val="00CA348A"/>
    <w:rsid w:val="00CA5277"/>
    <w:rsid w:val="00CA5EF8"/>
    <w:rsid w:val="00CB2CE6"/>
    <w:rsid w:val="00CC06EF"/>
    <w:rsid w:val="00CC54B3"/>
    <w:rsid w:val="00CD3CE3"/>
    <w:rsid w:val="00CD4AA3"/>
    <w:rsid w:val="00CD59D7"/>
    <w:rsid w:val="00CF08BB"/>
    <w:rsid w:val="00CF1E53"/>
    <w:rsid w:val="00D00E26"/>
    <w:rsid w:val="00D30E68"/>
    <w:rsid w:val="00D31037"/>
    <w:rsid w:val="00D31C55"/>
    <w:rsid w:val="00D35BF8"/>
    <w:rsid w:val="00D4307C"/>
    <w:rsid w:val="00D44A34"/>
    <w:rsid w:val="00D4523B"/>
    <w:rsid w:val="00D57397"/>
    <w:rsid w:val="00D61996"/>
    <w:rsid w:val="00D654CD"/>
    <w:rsid w:val="00D678C7"/>
    <w:rsid w:val="00D73F1B"/>
    <w:rsid w:val="00D9415C"/>
    <w:rsid w:val="00D952DD"/>
    <w:rsid w:val="00DA469E"/>
    <w:rsid w:val="00DA716B"/>
    <w:rsid w:val="00DB2CE0"/>
    <w:rsid w:val="00DB45F8"/>
    <w:rsid w:val="00DB7675"/>
    <w:rsid w:val="00DD0D2A"/>
    <w:rsid w:val="00DD2D74"/>
    <w:rsid w:val="00DE1D09"/>
    <w:rsid w:val="00DF0187"/>
    <w:rsid w:val="00E162AB"/>
    <w:rsid w:val="00E22F61"/>
    <w:rsid w:val="00E25DCD"/>
    <w:rsid w:val="00E269E1"/>
    <w:rsid w:val="00E30DFC"/>
    <w:rsid w:val="00E326FF"/>
    <w:rsid w:val="00E3655F"/>
    <w:rsid w:val="00E45F13"/>
    <w:rsid w:val="00E50336"/>
    <w:rsid w:val="00E510BC"/>
    <w:rsid w:val="00E52BA4"/>
    <w:rsid w:val="00E55EBE"/>
    <w:rsid w:val="00E561C9"/>
    <w:rsid w:val="00E61256"/>
    <w:rsid w:val="00E62EFE"/>
    <w:rsid w:val="00E73CB2"/>
    <w:rsid w:val="00E839BA"/>
    <w:rsid w:val="00E8428A"/>
    <w:rsid w:val="00E97F7D"/>
    <w:rsid w:val="00EA5112"/>
    <w:rsid w:val="00EA59B8"/>
    <w:rsid w:val="00EA5A01"/>
    <w:rsid w:val="00EC1C07"/>
    <w:rsid w:val="00EC2DF9"/>
    <w:rsid w:val="00ED1E5A"/>
    <w:rsid w:val="00ED2A00"/>
    <w:rsid w:val="00EE174A"/>
    <w:rsid w:val="00EE6E36"/>
    <w:rsid w:val="00F016BC"/>
    <w:rsid w:val="00F02D2B"/>
    <w:rsid w:val="00F0660B"/>
    <w:rsid w:val="00F11DE5"/>
    <w:rsid w:val="00F123AE"/>
    <w:rsid w:val="00F16C91"/>
    <w:rsid w:val="00F26721"/>
    <w:rsid w:val="00F32908"/>
    <w:rsid w:val="00F32B93"/>
    <w:rsid w:val="00F5551A"/>
    <w:rsid w:val="00F57FE0"/>
    <w:rsid w:val="00F70BA3"/>
    <w:rsid w:val="00F73331"/>
    <w:rsid w:val="00F751DE"/>
    <w:rsid w:val="00F87174"/>
    <w:rsid w:val="00F91D37"/>
    <w:rsid w:val="00F93538"/>
    <w:rsid w:val="00F960F4"/>
    <w:rsid w:val="00F9610D"/>
    <w:rsid w:val="00FB657F"/>
    <w:rsid w:val="00FC13A3"/>
    <w:rsid w:val="00FE7D09"/>
    <w:rsid w:val="00FF60DA"/>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63908A"/>
  <w15:docId w15:val="{75E10779-0C95-4C1A-BDA1-20520C33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79" w:unhideWhenUsed="1"/>
    <w:lsdException w:name="index 2" w:semiHidden="1" w:uiPriority="79" w:unhideWhenUsed="1"/>
    <w:lsdException w:name="index 3" w:semiHidden="1" w:uiPriority="79" w:unhideWhenUsed="1"/>
    <w:lsdException w:name="index 4" w:semiHidden="1" w:uiPriority="79" w:unhideWhenUsed="1"/>
    <w:lsdException w:name="index 5" w:semiHidden="1" w:uiPriority="79" w:unhideWhenUsed="1"/>
    <w:lsdException w:name="index 6" w:semiHidden="1" w:uiPriority="79" w:unhideWhenUsed="1"/>
    <w:lsdException w:name="index 7" w:semiHidden="1" w:uiPriority="79" w:unhideWhenUsed="1"/>
    <w:lsdException w:name="index 8" w:semiHidden="1" w:uiPriority="79" w:unhideWhenUsed="1"/>
    <w:lsdException w:name="index 9" w:semiHidden="1" w:uiPriority="7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9" w:unhideWhenUsed="1"/>
    <w:lsdException w:name="footnote text" w:semiHidden="1" w:unhideWhenUsed="1"/>
    <w:lsdException w:name="annotation text" w:semiHidden="1" w:uiPriority="79" w:unhideWhenUsed="1"/>
    <w:lsdException w:name="header" w:semiHidden="1" w:unhideWhenUsed="1"/>
    <w:lsdException w:name="footer" w:semiHidden="1" w:uiPriority="80" w:unhideWhenUsed="1"/>
    <w:lsdException w:name="index heading" w:semiHidden="1" w:uiPriority="79" w:unhideWhenUsed="1"/>
    <w:lsdException w:name="caption" w:uiPriority="35"/>
    <w:lsdException w:name="table of figures" w:semiHidden="1" w:unhideWhenUsed="1"/>
    <w:lsdException w:name="envelope address" w:semiHidden="1" w:uiPriority="79" w:unhideWhenUsed="1"/>
    <w:lsdException w:name="envelope return" w:semiHidden="1" w:uiPriority="79" w:unhideWhenUsed="1"/>
    <w:lsdException w:name="footnote reference" w:semiHidden="1" w:unhideWhenUsed="1"/>
    <w:lsdException w:name="annotation reference" w:semiHidden="1" w:uiPriority="79" w:unhideWhenUsed="1"/>
    <w:lsdException w:name="line number" w:semiHidden="1" w:uiPriority="79" w:unhideWhenUsed="1"/>
    <w:lsdException w:name="page number" w:uiPriority="0" w:qFormat="1"/>
    <w:lsdException w:name="endnote reference" w:semiHidden="1" w:unhideWhenUsed="1"/>
    <w:lsdException w:name="endnote text" w:semiHidden="1" w:unhideWhenUsed="1"/>
    <w:lsdException w:name="table of authorities" w:semiHidden="1" w:uiPriority="79" w:unhideWhenUsed="1"/>
    <w:lsdException w:name="macro" w:semiHidden="1" w:uiPriority="79" w:unhideWhenUsed="1"/>
    <w:lsdException w:name="toa heading" w:semiHidden="1" w:uiPriority="79" w:unhideWhenUsed="1"/>
    <w:lsdException w:name="List" w:semiHidden="1" w:uiPriority="79" w:unhideWhenUsed="1"/>
    <w:lsdException w:name="List Bullet" w:semiHidden="1" w:unhideWhenUsed="1"/>
    <w:lsdException w:name="List Number" w:semiHidden="1" w:uiPriority="79" w:unhideWhenUsed="1"/>
    <w:lsdException w:name="List 2" w:semiHidden="1" w:uiPriority="79" w:unhideWhenUsed="1"/>
    <w:lsdException w:name="List 3" w:semiHidden="1" w:uiPriority="79" w:unhideWhenUsed="1"/>
    <w:lsdException w:name="List 4" w:semiHidden="1" w:uiPriority="79" w:unhideWhenUsed="1"/>
    <w:lsdException w:name="List 5" w:semiHidden="1" w:uiPriority="79" w:unhideWhenUsed="1"/>
    <w:lsdException w:name="List Bullet 2" w:semiHidden="1" w:unhideWhenUsed="1"/>
    <w:lsdException w:name="List Bullet 3" w:semiHidden="1" w:unhideWhenUsed="1"/>
    <w:lsdException w:name="List Bullet 4" w:semiHidden="1" w:uiPriority="79" w:unhideWhenUsed="1"/>
    <w:lsdException w:name="List Bullet 5" w:semiHidden="1" w:uiPriority="79" w:unhideWhenUsed="1"/>
    <w:lsdException w:name="List Number 2" w:semiHidden="1" w:uiPriority="79" w:unhideWhenUsed="1"/>
    <w:lsdException w:name="List Number 3" w:semiHidden="1" w:uiPriority="79" w:unhideWhenUsed="1"/>
    <w:lsdException w:name="List Number 4" w:semiHidden="1" w:uiPriority="79" w:unhideWhenUsed="1"/>
    <w:lsdException w:name="List Number 5" w:semiHidden="1" w:uiPriority="79" w:unhideWhenUsed="1"/>
    <w:lsdException w:name="Title" w:uiPriority="10" w:qFormat="1"/>
    <w:lsdException w:name="Closing" w:semiHidden="1" w:uiPriority="79" w:unhideWhenUsed="1"/>
    <w:lsdException w:name="Signature" w:semiHidden="1" w:uiPriority="79" w:unhideWhenUsed="1"/>
    <w:lsdException w:name="Default Paragraph Font" w:semiHidden="1" w:uiPriority="1" w:unhideWhenUsed="1"/>
    <w:lsdException w:name="Body Text" w:semiHidden="1" w:uiPriority="79" w:unhideWhenUsed="1"/>
    <w:lsdException w:name="Body Text Indent" w:semiHidden="1" w:uiPriority="79" w:unhideWhenUsed="1"/>
    <w:lsdException w:name="List Continue" w:semiHidden="1" w:uiPriority="79" w:unhideWhenUsed="1"/>
    <w:lsdException w:name="List Continue 2" w:semiHidden="1" w:uiPriority="79" w:unhideWhenUsed="1"/>
    <w:lsdException w:name="List Continue 3" w:semiHidden="1" w:uiPriority="79" w:unhideWhenUsed="1"/>
    <w:lsdException w:name="List Continue 4" w:semiHidden="1" w:uiPriority="79" w:unhideWhenUsed="1"/>
    <w:lsdException w:name="List Continue 5" w:semiHidden="1" w:uiPriority="79" w:unhideWhenUsed="1"/>
    <w:lsdException w:name="Message Header" w:semiHidden="1" w:uiPriority="79" w:unhideWhenUsed="1"/>
    <w:lsdException w:name="Subtitle" w:uiPriority="11"/>
    <w:lsdException w:name="Salutation" w:semiHidden="1" w:uiPriority="79" w:unhideWhenUsed="1"/>
    <w:lsdException w:name="Date" w:uiPriority="15"/>
    <w:lsdException w:name="Body Text First Indent" w:semiHidden="1" w:uiPriority="79" w:unhideWhenUsed="1"/>
    <w:lsdException w:name="Body Text First Indent 2" w:semiHidden="1" w:uiPriority="79" w:unhideWhenUsed="1"/>
    <w:lsdException w:name="Note Heading" w:semiHidden="1" w:uiPriority="79" w:unhideWhenUsed="1"/>
    <w:lsdException w:name="Body Text 2" w:semiHidden="1" w:uiPriority="79" w:unhideWhenUsed="1"/>
    <w:lsdException w:name="Body Text 3" w:semiHidden="1" w:uiPriority="79" w:unhideWhenUsed="1"/>
    <w:lsdException w:name="Body Text Indent 2" w:semiHidden="1" w:uiPriority="79" w:unhideWhenUsed="1"/>
    <w:lsdException w:name="Body Text Indent 3" w:semiHidden="1" w:uiPriority="79" w:unhideWhenUsed="1"/>
    <w:lsdException w:name="Block Text" w:semiHidden="1" w:uiPriority="79"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iPriority="79" w:unhideWhenUsed="1"/>
    <w:lsdException w:name="Plain Text" w:semiHidden="1" w:uiPriority="79" w:unhideWhenUsed="1"/>
    <w:lsdException w:name="E-mail Signature" w:semiHidden="1" w:uiPriority="79"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iPriority="79"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iPriority="79"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iPriority="7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4EEE"/>
  </w:style>
  <w:style w:type="paragraph" w:styleId="berschrift1">
    <w:name w:val="heading 1"/>
    <w:basedOn w:val="Standard"/>
    <w:next w:val="Standard"/>
    <w:link w:val="berschrift1Zchn"/>
    <w:uiPriority w:val="9"/>
    <w:qFormat/>
    <w:rsid w:val="00870E8D"/>
    <w:pPr>
      <w:keepNext/>
      <w:keepLines/>
      <w:spacing w:before="220" w:after="60" w:line="180" w:lineRule="atLeast"/>
      <w:outlineLvl w:val="0"/>
    </w:pPr>
    <w:rPr>
      <w:rFonts w:asciiTheme="majorHAnsi" w:eastAsiaTheme="majorEastAsia" w:hAnsiTheme="majorHAnsi" w:cstheme="majorBidi"/>
      <w:b/>
      <w:bCs/>
      <w:sz w:val="22"/>
      <w:szCs w:val="28"/>
    </w:rPr>
  </w:style>
  <w:style w:type="paragraph" w:styleId="berschrift2">
    <w:name w:val="heading 2"/>
    <w:basedOn w:val="Standard"/>
    <w:next w:val="Standard"/>
    <w:link w:val="berschrift2Zchn"/>
    <w:uiPriority w:val="9"/>
    <w:unhideWhenUsed/>
    <w:qFormat/>
    <w:rsid w:val="00870E8D"/>
    <w:pPr>
      <w:keepNext/>
      <w:keepLines/>
      <w:spacing w:before="220" w:after="60" w:line="280" w:lineRule="atLeast"/>
      <w:outlineLvl w:val="1"/>
    </w:pPr>
    <w:rPr>
      <w:rFonts w:asciiTheme="majorHAnsi" w:eastAsiaTheme="majorEastAsia" w:hAnsiTheme="majorHAnsi" w:cstheme="majorBidi"/>
      <w:bCs/>
      <w:sz w:val="22"/>
      <w:szCs w:val="26"/>
    </w:rPr>
  </w:style>
  <w:style w:type="paragraph" w:styleId="berschrift3">
    <w:name w:val="heading 3"/>
    <w:basedOn w:val="Standard"/>
    <w:next w:val="Standard"/>
    <w:link w:val="berschrift3Zchn"/>
    <w:uiPriority w:val="9"/>
    <w:unhideWhenUsed/>
    <w:qFormat/>
    <w:rsid w:val="00870E8D"/>
    <w:pPr>
      <w:keepNext/>
      <w:keepLines/>
      <w:spacing w:before="220" w:after="6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870E8D"/>
    <w:pPr>
      <w:keepNext/>
      <w:keepLines/>
      <w:spacing w:before="220" w:after="6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3"/>
    <w:rsid w:val="0042035B"/>
    <w:pPr>
      <w:tabs>
        <w:tab w:val="center" w:pos="4536"/>
        <w:tab w:val="right" w:pos="9072"/>
      </w:tabs>
      <w:spacing w:line="240" w:lineRule="auto"/>
    </w:pPr>
    <w:rPr>
      <w:sz w:val="15"/>
      <w:szCs w:val="15"/>
    </w:rPr>
  </w:style>
  <w:style w:type="character" w:customStyle="1" w:styleId="KopfzeileZchn">
    <w:name w:val="Kopfzeile Zchn"/>
    <w:basedOn w:val="Absatz-Standardschriftart"/>
    <w:link w:val="Kopfzeile"/>
    <w:uiPriority w:val="93"/>
    <w:rsid w:val="001205DE"/>
    <w:rPr>
      <w:sz w:val="15"/>
      <w:szCs w:val="15"/>
    </w:rPr>
  </w:style>
  <w:style w:type="paragraph" w:styleId="Fuzeile">
    <w:name w:val="footer"/>
    <w:basedOn w:val="Standard"/>
    <w:link w:val="FuzeileZchn"/>
    <w:uiPriority w:val="80"/>
    <w:semiHidden/>
    <w:rsid w:val="00071780"/>
    <w:pPr>
      <w:spacing w:line="240" w:lineRule="auto"/>
    </w:pPr>
  </w:style>
  <w:style w:type="character" w:customStyle="1" w:styleId="FuzeileZchn">
    <w:name w:val="Fußzeile Zchn"/>
    <w:basedOn w:val="Absatz-Standardschriftart"/>
    <w:link w:val="Fuzeile"/>
    <w:uiPriority w:val="80"/>
    <w:semiHidden/>
    <w:rsid w:val="009C5CC4"/>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70E8D"/>
    <w:rPr>
      <w:rFonts w:asciiTheme="majorHAnsi" w:eastAsiaTheme="majorEastAsia" w:hAnsiTheme="majorHAnsi" w:cstheme="majorBidi"/>
      <w:b/>
      <w:bCs/>
      <w:sz w:val="22"/>
      <w:szCs w:val="28"/>
    </w:rPr>
  </w:style>
  <w:style w:type="character" w:customStyle="1" w:styleId="berschrift2Zchn">
    <w:name w:val="Überschrift 2 Zchn"/>
    <w:basedOn w:val="Absatz-Standardschriftart"/>
    <w:link w:val="berschrift2"/>
    <w:uiPriority w:val="9"/>
    <w:rsid w:val="00870E8D"/>
    <w:rPr>
      <w:rFonts w:asciiTheme="majorHAnsi" w:eastAsiaTheme="majorEastAsia" w:hAnsiTheme="majorHAnsi" w:cstheme="majorBidi"/>
      <w:bCs/>
      <w:sz w:val="22"/>
      <w:szCs w:val="26"/>
    </w:rPr>
  </w:style>
  <w:style w:type="paragraph" w:styleId="Titel">
    <w:name w:val="Title"/>
    <w:basedOn w:val="Standard"/>
    <w:next w:val="Standard"/>
    <w:link w:val="TitelZchn"/>
    <w:uiPriority w:val="11"/>
    <w:qFormat/>
    <w:rsid w:val="00892579"/>
    <w:pPr>
      <w:spacing w:before="420" w:line="520" w:lineRule="atLeast"/>
      <w:contextualSpacing/>
    </w:pPr>
    <w:rPr>
      <w:rFonts w:asciiTheme="majorHAnsi" w:eastAsiaTheme="majorEastAsia" w:hAnsiTheme="majorHAnsi" w:cstheme="majorBidi"/>
      <w:b/>
      <w:kern w:val="28"/>
      <w:sz w:val="36"/>
      <w:szCs w:val="44"/>
    </w:rPr>
  </w:style>
  <w:style w:type="character" w:customStyle="1" w:styleId="TitelZchn">
    <w:name w:val="Titel Zchn"/>
    <w:basedOn w:val="Absatz-Standardschriftart"/>
    <w:link w:val="Titel"/>
    <w:uiPriority w:val="11"/>
    <w:rsid w:val="00892579"/>
    <w:rPr>
      <w:rFonts w:asciiTheme="majorHAnsi" w:eastAsiaTheme="majorEastAsia" w:hAnsiTheme="majorHAnsi" w:cstheme="majorBidi"/>
      <w:b/>
      <w:kern w:val="28"/>
      <w:sz w:val="36"/>
      <w:szCs w:val="44"/>
    </w:rPr>
  </w:style>
  <w:style w:type="paragraph" w:customStyle="1" w:styleId="Brieftitel">
    <w:name w:val="Brieftitel"/>
    <w:basedOn w:val="Standard"/>
    <w:link w:val="BrieftitelZchn"/>
    <w:uiPriority w:val="14"/>
    <w:rsid w:val="00A9278F"/>
    <w:pPr>
      <w:spacing w:after="280"/>
      <w:contextualSpacing/>
    </w:pPr>
    <w:rPr>
      <w:rFonts w:asciiTheme="majorHAnsi" w:hAnsiTheme="majorHAnsi"/>
      <w:bCs/>
      <w:sz w:val="44"/>
      <w:szCs w:val="44"/>
    </w:rPr>
  </w:style>
  <w:style w:type="character" w:customStyle="1" w:styleId="BrieftitelZchn">
    <w:name w:val="Brieftitel Zchn"/>
    <w:basedOn w:val="Absatz-Standardschriftart"/>
    <w:link w:val="Brieftitel"/>
    <w:uiPriority w:val="14"/>
    <w:rsid w:val="00A9278F"/>
    <w:rPr>
      <w:rFonts w:asciiTheme="majorHAnsi" w:hAnsiTheme="majorHAnsi"/>
      <w:bCs/>
      <w:sz w:val="44"/>
      <w:szCs w:val="4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70E8D"/>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870E8D"/>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Aufzhlung2"/>
    <w:uiPriority w:val="2"/>
    <w:qFormat/>
    <w:rsid w:val="00812A35"/>
    <w:pPr>
      <w:ind w:left="284"/>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styleId="Untertitel">
    <w:name w:val="Subtitle"/>
    <w:basedOn w:val="Standard"/>
    <w:next w:val="Standard"/>
    <w:link w:val="UntertitelZchn"/>
    <w:uiPriority w:val="12"/>
    <w:rsid w:val="00AD20C9"/>
    <w:pPr>
      <w:numPr>
        <w:ilvl w:val="1"/>
      </w:numPr>
      <w:spacing w:after="180" w:line="280" w:lineRule="atLeast"/>
    </w:pPr>
    <w:rPr>
      <w:rFonts w:eastAsiaTheme="minorEastAsia"/>
      <w:color w:val="000000" w:themeColor="text1"/>
      <w:sz w:val="32"/>
      <w:szCs w:val="22"/>
    </w:rPr>
  </w:style>
  <w:style w:type="character" w:customStyle="1" w:styleId="UntertitelZchn">
    <w:name w:val="Untertitel Zchn"/>
    <w:basedOn w:val="Absatz-Standardschriftart"/>
    <w:link w:val="Untertitel"/>
    <w:uiPriority w:val="12"/>
    <w:rsid w:val="00AD20C9"/>
    <w:rPr>
      <w:rFonts w:eastAsiaTheme="minorEastAsia"/>
      <w:color w:val="000000" w:themeColor="text1"/>
      <w:sz w:val="32"/>
      <w:szCs w:val="22"/>
    </w:rPr>
  </w:style>
  <w:style w:type="paragraph" w:styleId="Datum">
    <w:name w:val="Date"/>
    <w:basedOn w:val="Standard"/>
    <w:next w:val="Standard"/>
    <w:link w:val="DatumZchn"/>
    <w:uiPriority w:val="15"/>
    <w:rsid w:val="00EC1C07"/>
    <w:pPr>
      <w:spacing w:before="580" w:after="480"/>
    </w:pPr>
    <w:rPr>
      <w:sz w:val="18"/>
    </w:rPr>
  </w:style>
  <w:style w:type="character" w:customStyle="1" w:styleId="DatumZchn">
    <w:name w:val="Datum Zchn"/>
    <w:basedOn w:val="Absatz-Standardschriftart"/>
    <w:link w:val="Datum"/>
    <w:uiPriority w:val="15"/>
    <w:rsid w:val="00EC1C07"/>
    <w:rPr>
      <w:sz w:val="18"/>
    </w:rPr>
  </w:style>
  <w:style w:type="paragraph" w:styleId="Funotentext">
    <w:name w:val="footnote text"/>
    <w:basedOn w:val="Standard"/>
    <w:link w:val="FunotentextZchn"/>
    <w:uiPriority w:val="7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4A5342"/>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Standard"/>
    <w:uiPriority w:val="2"/>
    <w:rsid w:val="00812A35"/>
    <w:pPr>
      <w:numPr>
        <w:numId w:val="19"/>
      </w:numPr>
      <w:ind w:left="993"/>
      <w:contextualSpacing/>
    </w:pPr>
  </w:style>
  <w:style w:type="paragraph" w:customStyle="1" w:styleId="Aufzhlung3">
    <w:name w:val="Aufzählung 3"/>
    <w:basedOn w:val="Aufzhlung1"/>
    <w:uiPriority w:val="2"/>
    <w:rsid w:val="00812A35"/>
    <w:pPr>
      <w:numPr>
        <w:ilvl w:val="2"/>
      </w:numPr>
      <w:ind w:left="1276"/>
    </w:pPr>
  </w:style>
  <w:style w:type="paragraph" w:styleId="Beschriftung">
    <w:name w:val="caption"/>
    <w:basedOn w:val="Standard"/>
    <w:next w:val="Standard"/>
    <w:uiPriority w:val="35"/>
    <w:semiHidden/>
    <w:rsid w:val="002F68A2"/>
    <w:pPr>
      <w:spacing w:before="120" w:after="240" w:line="240" w:lineRule="auto"/>
    </w:pPr>
    <w:rPr>
      <w:b/>
      <w:iCs/>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rsid w:val="00E8428A"/>
    <w:pPr>
      <w:jc w:val="right"/>
    </w:pPr>
  </w:style>
  <w:style w:type="paragraph" w:customStyle="1" w:styleId="berschrift1nummeriert">
    <w:name w:val="Überschrift 1 nummeriert"/>
    <w:basedOn w:val="berschrift1"/>
    <w:next w:val="Standard"/>
    <w:uiPriority w:val="10"/>
    <w:qFormat/>
    <w:rsid w:val="00A63543"/>
    <w:pPr>
      <w:numPr>
        <w:numId w:val="24"/>
      </w:numPr>
      <w:tabs>
        <w:tab w:val="left" w:pos="709"/>
      </w:tabs>
    </w:pPr>
  </w:style>
  <w:style w:type="paragraph" w:customStyle="1" w:styleId="berschrift2nummeriert">
    <w:name w:val="Überschrift 2 nummeriert"/>
    <w:basedOn w:val="berschrift2"/>
    <w:next w:val="Standard"/>
    <w:uiPriority w:val="10"/>
    <w:qFormat/>
    <w:rsid w:val="00303351"/>
    <w:pPr>
      <w:numPr>
        <w:ilvl w:val="1"/>
        <w:numId w:val="24"/>
      </w:numPr>
      <w:tabs>
        <w:tab w:val="left" w:pos="709"/>
      </w:tabs>
    </w:pPr>
    <w:rPr>
      <w:bCs w:val="0"/>
      <w:szCs w:val="22"/>
    </w:rPr>
  </w:style>
  <w:style w:type="paragraph" w:customStyle="1" w:styleId="berschrift3nummeriert">
    <w:name w:val="Überschrift 3 nummeriert"/>
    <w:basedOn w:val="berschrift3"/>
    <w:next w:val="Standard"/>
    <w:uiPriority w:val="10"/>
    <w:qFormat/>
    <w:rsid w:val="00303351"/>
    <w:pPr>
      <w:numPr>
        <w:ilvl w:val="2"/>
        <w:numId w:val="24"/>
      </w:numPr>
      <w:tabs>
        <w:tab w:val="left" w:pos="709"/>
      </w:tabs>
    </w:pPr>
  </w:style>
  <w:style w:type="paragraph" w:customStyle="1" w:styleId="berschrift4nummeriert">
    <w:name w:val="Überschrift 4 nummeriert"/>
    <w:basedOn w:val="berschrift4"/>
    <w:next w:val="Standard"/>
    <w:uiPriority w:val="10"/>
    <w:qFormat/>
    <w:rsid w:val="00866BEE"/>
    <w:pPr>
      <w:numPr>
        <w:ilvl w:val="3"/>
        <w:numId w:val="24"/>
      </w:numPr>
      <w:tabs>
        <w:tab w:val="left" w:pos="709"/>
      </w:tabs>
    </w:pPr>
  </w:style>
  <w:style w:type="paragraph" w:styleId="Verzeichnis1">
    <w:name w:val="toc 1"/>
    <w:basedOn w:val="Standard"/>
    <w:next w:val="Standard"/>
    <w:autoRedefine/>
    <w:uiPriority w:val="39"/>
    <w:semiHidden/>
    <w:rsid w:val="009C69F8"/>
    <w:pPr>
      <w:tabs>
        <w:tab w:val="right" w:leader="dot" w:pos="9071"/>
      </w:tabs>
      <w:spacing w:before="120" w:after="60"/>
      <w:ind w:left="567" w:hanging="567"/>
    </w:pPr>
    <w:rPr>
      <w:b/>
      <w:bCs/>
      <w:noProof/>
    </w:rPr>
  </w:style>
  <w:style w:type="paragraph" w:styleId="Verzeichnis2">
    <w:name w:val="toc 2"/>
    <w:basedOn w:val="Standard"/>
    <w:next w:val="Standard"/>
    <w:autoRedefine/>
    <w:uiPriority w:val="39"/>
    <w:semiHidden/>
    <w:rsid w:val="009C69F8"/>
    <w:pPr>
      <w:tabs>
        <w:tab w:val="right" w:leader="dot" w:pos="9071"/>
      </w:tabs>
      <w:spacing w:after="60"/>
      <w:ind w:left="567" w:hanging="567"/>
    </w:pPr>
  </w:style>
  <w:style w:type="paragraph" w:styleId="Verzeichnis3">
    <w:name w:val="toc 3"/>
    <w:basedOn w:val="Standard"/>
    <w:next w:val="Standard"/>
    <w:autoRedefine/>
    <w:uiPriority w:val="39"/>
    <w:semiHidden/>
    <w:rsid w:val="009C69F8"/>
    <w:pPr>
      <w:tabs>
        <w:tab w:val="right" w:leader="dot" w:pos="9071"/>
      </w:tabs>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36734F"/>
    <w:pPr>
      <w:numPr>
        <w:ilvl w:val="6"/>
      </w:numPr>
      <w:ind w:left="993" w:hanging="568"/>
    </w:pPr>
  </w:style>
  <w:style w:type="character" w:styleId="Seitenzahl">
    <w:name w:val="page number"/>
    <w:basedOn w:val="Absatz-Standardschriftart"/>
    <w:uiPriority w:val="79"/>
    <w:qFormat/>
    <w:rsid w:val="0042035B"/>
    <w:rPr>
      <w:rFonts w:asciiTheme="minorHAnsi" w:hAnsiTheme="minorHAnsi"/>
      <w:sz w:val="15"/>
    </w:rPr>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qFormat/>
    <w:rsid w:val="0036734F"/>
    <w:pPr>
      <w:numPr>
        <w:ilvl w:val="7"/>
      </w:numPr>
      <w:tabs>
        <w:tab w:val="clear" w:pos="851"/>
      </w:tabs>
      <w:ind w:left="1701" w:hanging="708"/>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rsid w:val="0036734F"/>
    <w:rPr>
      <w:color w:val="36B4A7" w:themeColor="accent2"/>
    </w:rPr>
  </w:style>
  <w:style w:type="paragraph" w:customStyle="1" w:styleId="ErstelltdurchVorlagenbauerchfrSTV">
    <w:name w:val="Erstellt durch Vorlagenbauer.ch für STV"/>
    <w:basedOn w:val="Standard"/>
    <w:next w:val="Standard"/>
    <w:semiHidden/>
    <w:rsid w:val="00BB0EB7"/>
    <w:pPr>
      <w:shd w:val="clear" w:color="auto" w:fill="FFFFFF" w:themeFill="background1"/>
    </w:pPr>
  </w:style>
  <w:style w:type="paragraph" w:customStyle="1" w:styleId="Text11pt">
    <w:name w:val="Text 11pt"/>
    <w:basedOn w:val="Standard"/>
    <w:qFormat/>
    <w:rsid w:val="004A5342"/>
    <w:rPr>
      <w:sz w:val="22"/>
      <w:szCs w:val="22"/>
    </w:rPr>
  </w:style>
  <w:style w:type="table" w:customStyle="1" w:styleId="STVTabelle1">
    <w:name w:val="STV: Tabelle 1"/>
    <w:basedOn w:val="NormaleTabelle"/>
    <w:uiPriority w:val="99"/>
    <w:rsid w:val="00EC1C07"/>
    <w:pPr>
      <w:spacing w:line="240" w:lineRule="auto"/>
    </w:pPr>
    <w:tblPr>
      <w:tblBorders>
        <w:top w:val="single" w:sz="2" w:space="0" w:color="auto"/>
        <w:bottom w:val="single" w:sz="2" w:space="0" w:color="auto"/>
        <w:insideH w:val="dashSmallGap" w:sz="4" w:space="0" w:color="auto"/>
        <w:insideV w:val="dashSmallGap" w:sz="48" w:space="0" w:color="FFFFFF" w:themeColor="background1"/>
      </w:tblBorders>
      <w:tblCellMar>
        <w:top w:w="113" w:type="dxa"/>
        <w:bottom w:w="113" w:type="dxa"/>
      </w:tblCellMar>
    </w:tblPr>
    <w:tblStylePr w:type="firstRow">
      <w:rPr>
        <w:b/>
      </w:rPr>
    </w:tblStylePr>
  </w:style>
  <w:style w:type="paragraph" w:customStyle="1" w:styleId="TextmitEinzug">
    <w:name w:val="Text mit Einzug"/>
    <w:basedOn w:val="Standard"/>
    <w:qFormat/>
    <w:rsid w:val="00BF4191"/>
    <w:pPr>
      <w:ind w:left="709"/>
      <w:contextualSpacing/>
    </w:pPr>
  </w:style>
  <w:style w:type="table" w:customStyle="1" w:styleId="STVTabelleeingezogen">
    <w:name w:val="STV: Tabelle eingezogen"/>
    <w:basedOn w:val="NormaleTabelle"/>
    <w:uiPriority w:val="99"/>
    <w:rsid w:val="00EC1C07"/>
    <w:pPr>
      <w:spacing w:line="240" w:lineRule="auto"/>
    </w:pPr>
    <w:tblPr>
      <w:tblInd w:w="709" w:type="dxa"/>
      <w:tblBorders>
        <w:top w:val="single" w:sz="2" w:space="0" w:color="auto"/>
        <w:bottom w:val="single" w:sz="2" w:space="0" w:color="auto"/>
        <w:insideH w:val="dashSmallGap" w:sz="4" w:space="0" w:color="auto"/>
        <w:insideV w:val="dashSmallGap" w:sz="48" w:space="0" w:color="FFFFFF" w:themeColor="background1"/>
      </w:tblBorders>
      <w:tblCellMar>
        <w:top w:w="113" w:type="dxa"/>
        <w:bottom w:w="113" w:type="dxa"/>
      </w:tblCellMar>
    </w:tblPr>
    <w:tblStylePr w:type="firstRow">
      <w:rPr>
        <w:b/>
      </w:rPr>
    </w:tblStylePr>
  </w:style>
  <w:style w:type="character" w:styleId="Hyperlink">
    <w:name w:val="Hyperlink"/>
    <w:basedOn w:val="Absatz-Standardschriftart"/>
    <w:uiPriority w:val="99"/>
    <w:semiHidden/>
    <w:rsid w:val="009C69F8"/>
    <w:rPr>
      <w:color w:val="000000" w:themeColor="hyperlink"/>
      <w:u w:val="single"/>
    </w:rPr>
  </w:style>
  <w:style w:type="character" w:customStyle="1" w:styleId="NichtaufgelsteErwhnung1">
    <w:name w:val="Nicht aufgelöste Erwähnung1"/>
    <w:basedOn w:val="Absatz-Standardschriftart"/>
    <w:uiPriority w:val="79"/>
    <w:semiHidden/>
    <w:unhideWhenUsed/>
    <w:rsid w:val="009C69F8"/>
    <w:rPr>
      <w:color w:val="605E5C"/>
      <w:shd w:val="clear" w:color="auto" w:fill="E1DFDD"/>
    </w:rPr>
  </w:style>
  <w:style w:type="paragraph" w:customStyle="1" w:styleId="Zwischentitel">
    <w:name w:val="Zwischentitel"/>
    <w:basedOn w:val="Standard"/>
    <w:next w:val="Standard"/>
    <w:uiPriority w:val="9"/>
    <w:qFormat/>
    <w:rsid w:val="00EC1C07"/>
    <w:pPr>
      <w:spacing w:before="220" w:after="60"/>
    </w:pPr>
    <w:rPr>
      <w:b/>
      <w:sz w:val="22"/>
    </w:rPr>
  </w:style>
  <w:style w:type="paragraph" w:customStyle="1" w:styleId="TitelA5">
    <w:name w:val="Titel A5"/>
    <w:basedOn w:val="Titel"/>
    <w:next w:val="Standard"/>
    <w:uiPriority w:val="11"/>
    <w:qFormat/>
    <w:rsid w:val="00B51B5B"/>
  </w:style>
  <w:style w:type="paragraph" w:customStyle="1" w:styleId="Standard11pt">
    <w:name w:val="Standard 11pt"/>
    <w:basedOn w:val="Standard"/>
    <w:qFormat/>
    <w:rsid w:val="00384EEE"/>
    <w:rPr>
      <w:sz w:val="22"/>
      <w:szCs w:val="22"/>
    </w:rPr>
  </w:style>
  <w:style w:type="character" w:styleId="Kommentarzeichen">
    <w:name w:val="annotation reference"/>
    <w:basedOn w:val="Absatz-Standardschriftart"/>
    <w:uiPriority w:val="79"/>
    <w:semiHidden/>
    <w:unhideWhenUsed/>
    <w:rsid w:val="0068392E"/>
    <w:rPr>
      <w:sz w:val="16"/>
      <w:szCs w:val="16"/>
    </w:rPr>
  </w:style>
  <w:style w:type="paragraph" w:styleId="Kommentartext">
    <w:name w:val="annotation text"/>
    <w:basedOn w:val="Standard"/>
    <w:link w:val="KommentartextZchn"/>
    <w:uiPriority w:val="79"/>
    <w:semiHidden/>
    <w:unhideWhenUsed/>
    <w:rsid w:val="0068392E"/>
    <w:pPr>
      <w:spacing w:line="240" w:lineRule="auto"/>
    </w:pPr>
  </w:style>
  <w:style w:type="character" w:customStyle="1" w:styleId="KommentartextZchn">
    <w:name w:val="Kommentartext Zchn"/>
    <w:basedOn w:val="Absatz-Standardschriftart"/>
    <w:link w:val="Kommentartext"/>
    <w:uiPriority w:val="79"/>
    <w:semiHidden/>
    <w:rsid w:val="0068392E"/>
  </w:style>
  <w:style w:type="paragraph" w:styleId="Kommentarthema">
    <w:name w:val="annotation subject"/>
    <w:basedOn w:val="Kommentartext"/>
    <w:next w:val="Kommentartext"/>
    <w:link w:val="KommentarthemaZchn"/>
    <w:uiPriority w:val="79"/>
    <w:semiHidden/>
    <w:unhideWhenUsed/>
    <w:rsid w:val="0068392E"/>
    <w:rPr>
      <w:b/>
      <w:bCs/>
    </w:rPr>
  </w:style>
  <w:style w:type="character" w:customStyle="1" w:styleId="KommentarthemaZchn">
    <w:name w:val="Kommentarthema Zchn"/>
    <w:basedOn w:val="KommentartextZchn"/>
    <w:link w:val="Kommentarthema"/>
    <w:uiPriority w:val="79"/>
    <w:semiHidden/>
    <w:rsid w:val="0068392E"/>
    <w:rPr>
      <w:b/>
      <w:bCs/>
    </w:rPr>
  </w:style>
  <w:style w:type="paragraph" w:styleId="berarbeitung">
    <w:name w:val="Revision"/>
    <w:hidden/>
    <w:uiPriority w:val="99"/>
    <w:semiHidden/>
    <w:rsid w:val="0068392E"/>
    <w:pPr>
      <w:spacing w:line="240" w:lineRule="auto"/>
    </w:pPr>
  </w:style>
  <w:style w:type="character" w:customStyle="1" w:styleId="NichtaufgelsteErwhnung2">
    <w:name w:val="Nicht aufgelöste Erwähnung2"/>
    <w:basedOn w:val="Absatz-Standardschriftart"/>
    <w:uiPriority w:val="99"/>
    <w:semiHidden/>
    <w:unhideWhenUsed/>
    <w:rsid w:val="00243AA2"/>
    <w:rPr>
      <w:color w:val="605E5C"/>
      <w:shd w:val="clear" w:color="auto" w:fill="E1DFDD"/>
    </w:rPr>
  </w:style>
  <w:style w:type="character" w:styleId="NichtaufgelsteErwhnung">
    <w:name w:val="Unresolved Mention"/>
    <w:basedOn w:val="Absatz-Standardschriftart"/>
    <w:uiPriority w:val="99"/>
    <w:semiHidden/>
    <w:unhideWhenUsed/>
    <w:rsid w:val="007D110F"/>
    <w:rPr>
      <w:color w:val="605E5C"/>
      <w:shd w:val="clear" w:color="auto" w:fill="E1DFDD"/>
    </w:rPr>
  </w:style>
  <w:style w:type="character" w:styleId="BesuchterLink">
    <w:name w:val="FollowedHyperlink"/>
    <w:basedOn w:val="Absatz-Standardschriftart"/>
    <w:uiPriority w:val="99"/>
    <w:semiHidden/>
    <w:unhideWhenUsed/>
    <w:rsid w:val="000A4756"/>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0519">
      <w:bodyDiv w:val="1"/>
      <w:marLeft w:val="0"/>
      <w:marRight w:val="0"/>
      <w:marTop w:val="0"/>
      <w:marBottom w:val="0"/>
      <w:divBdr>
        <w:top w:val="none" w:sz="0" w:space="0" w:color="auto"/>
        <w:left w:val="none" w:sz="0" w:space="0" w:color="auto"/>
        <w:bottom w:val="none" w:sz="0" w:space="0" w:color="auto"/>
        <w:right w:val="none" w:sz="0" w:space="0" w:color="auto"/>
      </w:divBdr>
    </w:div>
    <w:div w:id="90440641">
      <w:bodyDiv w:val="1"/>
      <w:marLeft w:val="0"/>
      <w:marRight w:val="0"/>
      <w:marTop w:val="0"/>
      <w:marBottom w:val="0"/>
      <w:divBdr>
        <w:top w:val="none" w:sz="0" w:space="0" w:color="auto"/>
        <w:left w:val="none" w:sz="0" w:space="0" w:color="auto"/>
        <w:bottom w:val="none" w:sz="0" w:space="0" w:color="auto"/>
        <w:right w:val="none" w:sz="0" w:space="0" w:color="auto"/>
      </w:divBdr>
      <w:divsChild>
        <w:div w:id="633677874">
          <w:marLeft w:val="0"/>
          <w:marRight w:val="0"/>
          <w:marTop w:val="0"/>
          <w:marBottom w:val="0"/>
          <w:divBdr>
            <w:top w:val="none" w:sz="0" w:space="0" w:color="auto"/>
            <w:left w:val="none" w:sz="0" w:space="0" w:color="auto"/>
            <w:bottom w:val="none" w:sz="0" w:space="0" w:color="auto"/>
            <w:right w:val="none" w:sz="0" w:space="0" w:color="auto"/>
          </w:divBdr>
        </w:div>
        <w:div w:id="1198737783">
          <w:marLeft w:val="0"/>
          <w:marRight w:val="0"/>
          <w:marTop w:val="0"/>
          <w:marBottom w:val="150"/>
          <w:divBdr>
            <w:top w:val="none" w:sz="0" w:space="0" w:color="auto"/>
            <w:left w:val="none" w:sz="0" w:space="0" w:color="auto"/>
            <w:bottom w:val="none" w:sz="0" w:space="0" w:color="auto"/>
            <w:right w:val="none" w:sz="0" w:space="0" w:color="auto"/>
          </w:divBdr>
          <w:divsChild>
            <w:div w:id="204417476">
              <w:marLeft w:val="0"/>
              <w:marRight w:val="0"/>
              <w:marTop w:val="0"/>
              <w:marBottom w:val="0"/>
              <w:divBdr>
                <w:top w:val="none" w:sz="0" w:space="0" w:color="auto"/>
                <w:left w:val="none" w:sz="0" w:space="0" w:color="auto"/>
                <w:bottom w:val="none" w:sz="0" w:space="0" w:color="auto"/>
                <w:right w:val="none" w:sz="0" w:space="0" w:color="auto"/>
              </w:divBdr>
              <w:divsChild>
                <w:div w:id="1617129203">
                  <w:marLeft w:val="0"/>
                  <w:marRight w:val="0"/>
                  <w:marTop w:val="0"/>
                  <w:marBottom w:val="0"/>
                  <w:divBdr>
                    <w:top w:val="none" w:sz="0" w:space="0" w:color="auto"/>
                    <w:left w:val="none" w:sz="0" w:space="0" w:color="auto"/>
                    <w:bottom w:val="none" w:sz="0" w:space="0" w:color="auto"/>
                    <w:right w:val="none" w:sz="0" w:space="0" w:color="auto"/>
                  </w:divBdr>
                  <w:divsChild>
                    <w:div w:id="124786138">
                      <w:marLeft w:val="243"/>
                      <w:marRight w:val="0"/>
                      <w:marTop w:val="0"/>
                      <w:marBottom w:val="0"/>
                      <w:divBdr>
                        <w:top w:val="none" w:sz="0" w:space="0" w:color="auto"/>
                        <w:left w:val="none" w:sz="0" w:space="0" w:color="auto"/>
                        <w:bottom w:val="none" w:sz="0" w:space="0" w:color="auto"/>
                        <w:right w:val="none" w:sz="0" w:space="0" w:color="auto"/>
                      </w:divBdr>
                    </w:div>
                  </w:divsChild>
                </w:div>
                <w:div w:id="1754890184">
                  <w:marLeft w:val="0"/>
                  <w:marRight w:val="0"/>
                  <w:marTop w:val="0"/>
                  <w:marBottom w:val="0"/>
                  <w:divBdr>
                    <w:top w:val="none" w:sz="0" w:space="0" w:color="auto"/>
                    <w:left w:val="none" w:sz="0" w:space="0" w:color="auto"/>
                    <w:bottom w:val="none" w:sz="0" w:space="0" w:color="auto"/>
                    <w:right w:val="none" w:sz="0" w:space="0" w:color="auto"/>
                  </w:divBdr>
                  <w:divsChild>
                    <w:div w:id="2061899680">
                      <w:marLeft w:val="243"/>
                      <w:marRight w:val="0"/>
                      <w:marTop w:val="0"/>
                      <w:marBottom w:val="0"/>
                      <w:divBdr>
                        <w:top w:val="none" w:sz="0" w:space="0" w:color="auto"/>
                        <w:left w:val="none" w:sz="0" w:space="0" w:color="auto"/>
                        <w:bottom w:val="none" w:sz="0" w:space="0" w:color="auto"/>
                        <w:right w:val="none" w:sz="0" w:space="0" w:color="auto"/>
                      </w:divBdr>
                    </w:div>
                  </w:divsChild>
                </w:div>
                <w:div w:id="862013715">
                  <w:marLeft w:val="0"/>
                  <w:marRight w:val="0"/>
                  <w:marTop w:val="0"/>
                  <w:marBottom w:val="0"/>
                  <w:divBdr>
                    <w:top w:val="none" w:sz="0" w:space="0" w:color="auto"/>
                    <w:left w:val="none" w:sz="0" w:space="0" w:color="auto"/>
                    <w:bottom w:val="none" w:sz="0" w:space="0" w:color="auto"/>
                    <w:right w:val="none" w:sz="0" w:space="0" w:color="auto"/>
                  </w:divBdr>
                  <w:divsChild>
                    <w:div w:id="1511481666">
                      <w:marLeft w:val="2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6464">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484732522">
      <w:bodyDiv w:val="1"/>
      <w:marLeft w:val="0"/>
      <w:marRight w:val="0"/>
      <w:marTop w:val="0"/>
      <w:marBottom w:val="0"/>
      <w:divBdr>
        <w:top w:val="none" w:sz="0" w:space="0" w:color="auto"/>
        <w:left w:val="none" w:sz="0" w:space="0" w:color="auto"/>
        <w:bottom w:val="none" w:sz="0" w:space="0" w:color="auto"/>
        <w:right w:val="none" w:sz="0" w:space="0" w:color="auto"/>
      </w:divBdr>
    </w:div>
    <w:div w:id="1655716297">
      <w:bodyDiv w:val="1"/>
      <w:marLeft w:val="0"/>
      <w:marRight w:val="0"/>
      <w:marTop w:val="0"/>
      <w:marBottom w:val="0"/>
      <w:divBdr>
        <w:top w:val="none" w:sz="0" w:space="0" w:color="auto"/>
        <w:left w:val="none" w:sz="0" w:space="0" w:color="auto"/>
        <w:bottom w:val="none" w:sz="0" w:space="0" w:color="auto"/>
        <w:right w:val="none" w:sz="0" w:space="0" w:color="auto"/>
      </w:divBdr>
    </w:div>
    <w:div w:id="198111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pirovino@seco.admin.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my.bacher@stv-fst.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v-fst.ch/fr/durabilite/centre-de-competences/best-tourism-villag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a@switzerlan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emf"/><Relationship Id="rId5" Type="http://schemas.openxmlformats.org/officeDocument/2006/relationships/image" Target="media/image6.emf"/><Relationship Id="rId4" Type="http://schemas.openxmlformats.org/officeDocument/2006/relationships/image" Target="media/image1.emf"/></Relationships>
</file>

<file path=word/theme/theme1.xml><?xml version="1.0" encoding="utf-8"?>
<a:theme xmlns:a="http://schemas.openxmlformats.org/drawingml/2006/main" name="Larissa-Design">
  <a:themeElements>
    <a:clrScheme name="STV">
      <a:dk1>
        <a:sysClr val="windowText" lastClr="000000"/>
      </a:dk1>
      <a:lt1>
        <a:sysClr val="window" lastClr="FFFFFF"/>
      </a:lt1>
      <a:dk2>
        <a:srgbClr val="525252"/>
      </a:dk2>
      <a:lt2>
        <a:srgbClr val="D9D9D9"/>
      </a:lt2>
      <a:accent1>
        <a:srgbClr val="003C6A"/>
      </a:accent1>
      <a:accent2>
        <a:srgbClr val="36B4A7"/>
      </a:accent2>
      <a:accent3>
        <a:srgbClr val="A6CE72"/>
      </a:accent3>
      <a:accent4>
        <a:srgbClr val="F1EBD6"/>
      </a:accent4>
      <a:accent5>
        <a:srgbClr val="F0D252"/>
      </a:accent5>
      <a:accent6>
        <a:srgbClr val="D95D69"/>
      </a:accent6>
      <a:hlink>
        <a:srgbClr val="000000"/>
      </a:hlink>
      <a:folHlink>
        <a:srgbClr val="000000"/>
      </a:folHlink>
    </a:clrScheme>
    <a:fontScheme name="STV">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4725E-A6B1-46B5-98C0-E9B8E4586AC0}">
  <ds:schemaRefs>
    <ds:schemaRef ds:uri="http://schemas.openxmlformats.org/officeDocument/2006/bibliography"/>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90B663-87F2-4880-9295-57E57B5F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3245</Characters>
  <Application>Microsoft Office Word</Application>
  <DocSecurity>0</DocSecurity>
  <Lines>27</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Bieler</dc:creator>
  <cp:lastModifiedBy>Bacher Romy</cp:lastModifiedBy>
  <cp:revision>4</cp:revision>
  <dcterms:created xsi:type="dcterms:W3CDTF">2023-04-11T07:43:00Z</dcterms:created>
  <dcterms:modified xsi:type="dcterms:W3CDTF">2023-04-11T15:35:00Z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