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B78C" w14:textId="60CCB1DD" w:rsidR="000C6C8C" w:rsidRPr="009B3C3E" w:rsidRDefault="00863B0D" w:rsidP="000C6C8C">
      <w:sdt>
        <w:sdtPr>
          <w:id w:val="-571267610"/>
          <w:placeholder>
            <w:docPart w:val="4876D9024E544399BB745BA15CD2CF05"/>
          </w:placeholder>
          <w:date w:fullDate="2023-04-12T00:00:00Z">
            <w:dateFormat w:val="d. MMMM yyyy"/>
            <w:lid w:val="de-CH"/>
            <w:storeMappedDataAs w:val="dateTime"/>
            <w:calendar w:val="gregorian"/>
          </w:date>
        </w:sdtPr>
        <w:sdtEndPr/>
        <w:sdtContent>
          <w:r w:rsidR="009F4BCC" w:rsidRPr="009B3C3E">
            <w:t>1</w:t>
          </w:r>
          <w:r w:rsidR="00EC3D51" w:rsidRPr="009B3C3E">
            <w:t>2</w:t>
          </w:r>
          <w:r w:rsidR="009F4BCC" w:rsidRPr="009B3C3E">
            <w:t>. April 2023</w:t>
          </w:r>
        </w:sdtContent>
      </w:sdt>
    </w:p>
    <w:p w14:paraId="25F84104" w14:textId="77777777" w:rsidR="000C6C8C" w:rsidRPr="009B3C3E" w:rsidRDefault="000C6C8C" w:rsidP="000C6C8C">
      <w:pPr>
        <w:pStyle w:val="Titel"/>
      </w:pPr>
      <w:r w:rsidRPr="009B3C3E">
        <w:t>Medienmitteilung</w:t>
      </w:r>
    </w:p>
    <w:p w14:paraId="33CCED17" w14:textId="7269CFAC" w:rsidR="00107F09" w:rsidRPr="009B3C3E" w:rsidRDefault="00AC5251" w:rsidP="000C6C8C">
      <w:r w:rsidRPr="009B3C3E">
        <w:rPr>
          <w:rFonts w:eastAsiaTheme="minorEastAsia"/>
          <w:color w:val="000000" w:themeColor="text1"/>
          <w:sz w:val="32"/>
          <w:szCs w:val="22"/>
        </w:rPr>
        <w:t xml:space="preserve">UNWTO </w:t>
      </w:r>
      <w:r w:rsidR="0087238B" w:rsidRPr="009B3C3E">
        <w:rPr>
          <w:rFonts w:eastAsiaTheme="minorEastAsia"/>
          <w:color w:val="000000" w:themeColor="text1"/>
          <w:sz w:val="32"/>
          <w:szCs w:val="22"/>
        </w:rPr>
        <w:t xml:space="preserve">sucht </w:t>
      </w:r>
      <w:r w:rsidR="00852003" w:rsidRPr="009B3C3E">
        <w:rPr>
          <w:rFonts w:eastAsiaTheme="minorEastAsia"/>
          <w:color w:val="000000" w:themeColor="text1"/>
          <w:sz w:val="32"/>
          <w:szCs w:val="22"/>
        </w:rPr>
        <w:t xml:space="preserve">erneut </w:t>
      </w:r>
      <w:r w:rsidR="0087238B" w:rsidRPr="009B3C3E">
        <w:rPr>
          <w:rFonts w:eastAsiaTheme="minorEastAsia"/>
          <w:color w:val="000000" w:themeColor="text1"/>
          <w:sz w:val="32"/>
          <w:szCs w:val="22"/>
        </w:rPr>
        <w:t xml:space="preserve">die </w:t>
      </w:r>
      <w:r w:rsidR="00A55476" w:rsidRPr="009B3C3E">
        <w:rPr>
          <w:rFonts w:eastAsiaTheme="minorEastAsia"/>
          <w:color w:val="000000" w:themeColor="text1"/>
          <w:sz w:val="32"/>
          <w:szCs w:val="22"/>
        </w:rPr>
        <w:t>besten</w:t>
      </w:r>
      <w:r w:rsidR="0087238B" w:rsidRPr="009B3C3E">
        <w:rPr>
          <w:rFonts w:eastAsiaTheme="minorEastAsia"/>
          <w:color w:val="000000" w:themeColor="text1"/>
          <w:sz w:val="32"/>
          <w:szCs w:val="22"/>
        </w:rPr>
        <w:t xml:space="preserve"> </w:t>
      </w:r>
      <w:r w:rsidR="006027D1" w:rsidRPr="009B3C3E">
        <w:rPr>
          <w:rFonts w:eastAsiaTheme="minorEastAsia"/>
          <w:color w:val="000000" w:themeColor="text1"/>
          <w:sz w:val="32"/>
          <w:szCs w:val="22"/>
        </w:rPr>
        <w:t>Tourismusd</w:t>
      </w:r>
      <w:r w:rsidR="0087238B" w:rsidRPr="009B3C3E">
        <w:rPr>
          <w:rFonts w:eastAsiaTheme="minorEastAsia"/>
          <w:color w:val="000000" w:themeColor="text1"/>
          <w:sz w:val="32"/>
          <w:szCs w:val="22"/>
        </w:rPr>
        <w:t>örfer</w:t>
      </w:r>
      <w:r w:rsidR="00D35BF8" w:rsidRPr="009B3C3E">
        <w:rPr>
          <w:rFonts w:eastAsiaTheme="minorEastAsia"/>
          <w:color w:val="000000" w:themeColor="text1"/>
          <w:sz w:val="32"/>
          <w:szCs w:val="22"/>
        </w:rPr>
        <w:t xml:space="preserve"> der</w:t>
      </w:r>
      <w:r w:rsidR="0087238B" w:rsidRPr="009B3C3E">
        <w:rPr>
          <w:rFonts w:eastAsiaTheme="minorEastAsia"/>
          <w:color w:val="000000" w:themeColor="text1"/>
          <w:sz w:val="32"/>
          <w:szCs w:val="22"/>
        </w:rPr>
        <w:t xml:space="preserve"> Welt</w:t>
      </w:r>
    </w:p>
    <w:p w14:paraId="1B133EF2" w14:textId="4C627945" w:rsidR="008C1C5C" w:rsidRPr="009B3C3E" w:rsidRDefault="008C1C5C" w:rsidP="000C6C8C"/>
    <w:p w14:paraId="5B686360" w14:textId="420FBE03" w:rsidR="00A860AC" w:rsidRPr="009B3C3E" w:rsidRDefault="00A860AC" w:rsidP="00B142FA">
      <w:pPr>
        <w:rPr>
          <w:rFonts w:asciiTheme="majorHAnsi" w:hAnsiTheme="majorHAnsi" w:cstheme="majorHAnsi"/>
          <w:b/>
          <w:bCs/>
          <w:shd w:val="clear" w:color="auto" w:fill="FFFFFF"/>
        </w:rPr>
      </w:pPr>
      <w:r w:rsidRPr="009B3C3E">
        <w:rPr>
          <w:rFonts w:asciiTheme="majorHAnsi" w:hAnsiTheme="majorHAnsi" w:cstheme="majorHAnsi"/>
          <w:b/>
          <w:bCs/>
        </w:rPr>
        <w:t>Die</w:t>
      </w:r>
      <w:r w:rsidR="00CA5277" w:rsidRPr="009B3C3E">
        <w:rPr>
          <w:rFonts w:asciiTheme="majorHAnsi" w:hAnsiTheme="majorHAnsi" w:cstheme="majorHAnsi"/>
          <w:b/>
          <w:bCs/>
        </w:rPr>
        <w:t xml:space="preserve"> </w:t>
      </w:r>
      <w:r w:rsidR="007E4E54" w:rsidRPr="009B3C3E">
        <w:rPr>
          <w:rFonts w:asciiTheme="majorHAnsi" w:hAnsiTheme="majorHAnsi" w:cstheme="majorHAnsi"/>
          <w:b/>
          <w:bCs/>
        </w:rPr>
        <w:t>2021</w:t>
      </w:r>
      <w:r w:rsidRPr="009B3C3E">
        <w:rPr>
          <w:rFonts w:asciiTheme="majorHAnsi" w:hAnsiTheme="majorHAnsi" w:cstheme="majorHAnsi"/>
          <w:b/>
          <w:bCs/>
        </w:rPr>
        <w:t xml:space="preserve"> lancierte Initiative «Best Tourism </w:t>
      </w:r>
      <w:proofErr w:type="spellStart"/>
      <w:r w:rsidRPr="009B3C3E">
        <w:rPr>
          <w:rFonts w:asciiTheme="majorHAnsi" w:hAnsiTheme="majorHAnsi" w:cstheme="majorHAnsi"/>
          <w:b/>
          <w:bCs/>
        </w:rPr>
        <w:t>Villages</w:t>
      </w:r>
      <w:proofErr w:type="spellEnd"/>
      <w:r w:rsidRPr="009B3C3E">
        <w:rPr>
          <w:rFonts w:asciiTheme="majorHAnsi" w:hAnsiTheme="majorHAnsi" w:cstheme="majorHAnsi"/>
          <w:b/>
          <w:bCs/>
        </w:rPr>
        <w:t xml:space="preserve">» der Welttourismusorganisation (UNWTO) geht in die </w:t>
      </w:r>
      <w:r w:rsidR="007E4E54" w:rsidRPr="009B3C3E">
        <w:rPr>
          <w:rFonts w:asciiTheme="majorHAnsi" w:hAnsiTheme="majorHAnsi" w:cstheme="majorHAnsi"/>
          <w:b/>
          <w:bCs/>
        </w:rPr>
        <w:t xml:space="preserve">dritte </w:t>
      </w:r>
      <w:r w:rsidRPr="009B3C3E">
        <w:rPr>
          <w:rFonts w:asciiTheme="majorHAnsi" w:hAnsiTheme="majorHAnsi" w:cstheme="majorHAnsi"/>
          <w:b/>
          <w:bCs/>
        </w:rPr>
        <w:t xml:space="preserve">Runde. </w:t>
      </w:r>
      <w:r w:rsidRPr="009B3C3E">
        <w:rPr>
          <w:rFonts w:asciiTheme="majorHAnsi" w:hAnsiTheme="majorHAnsi" w:cstheme="majorHAnsi"/>
          <w:b/>
          <w:bCs/>
          <w:shd w:val="clear" w:color="auto" w:fill="FFFFFF"/>
        </w:rPr>
        <w:t xml:space="preserve">Die Initiative zeichnet </w:t>
      </w:r>
      <w:r w:rsidR="00E2531F">
        <w:rPr>
          <w:rFonts w:asciiTheme="majorHAnsi" w:hAnsiTheme="majorHAnsi" w:cstheme="majorHAnsi"/>
          <w:b/>
          <w:bCs/>
          <w:shd w:val="clear" w:color="auto" w:fill="FFFFFF"/>
        </w:rPr>
        <w:t>Orte</w:t>
      </w:r>
      <w:r w:rsidR="00E2531F" w:rsidRPr="009B3C3E">
        <w:rPr>
          <w:rFonts w:asciiTheme="majorHAnsi" w:hAnsiTheme="majorHAnsi" w:cstheme="majorHAnsi"/>
          <w:b/>
          <w:bCs/>
          <w:shd w:val="clear" w:color="auto" w:fill="FFFFFF"/>
        </w:rPr>
        <w:t xml:space="preserve"> </w:t>
      </w:r>
      <w:r w:rsidRPr="009B3C3E">
        <w:rPr>
          <w:rFonts w:asciiTheme="majorHAnsi" w:hAnsiTheme="majorHAnsi" w:cstheme="majorHAnsi"/>
          <w:b/>
          <w:bCs/>
          <w:shd w:val="clear" w:color="auto" w:fill="FFFFFF"/>
        </w:rPr>
        <w:t xml:space="preserve">aus, </w:t>
      </w:r>
      <w:r w:rsidR="00B142FA" w:rsidRPr="009B3C3E">
        <w:rPr>
          <w:rFonts w:asciiTheme="majorHAnsi" w:hAnsiTheme="majorHAnsi" w:cstheme="majorHAnsi"/>
          <w:b/>
          <w:bCs/>
          <w:shd w:val="clear" w:color="auto" w:fill="FFFFFF"/>
        </w:rPr>
        <w:t>in denen dank dem Tourismus Kulturen und Traditionen bewahrt</w:t>
      </w:r>
      <w:r w:rsidR="00FC13A3" w:rsidRPr="009B3C3E">
        <w:rPr>
          <w:rFonts w:asciiTheme="majorHAnsi" w:hAnsiTheme="majorHAnsi" w:cstheme="majorHAnsi"/>
          <w:b/>
          <w:bCs/>
          <w:shd w:val="clear" w:color="auto" w:fill="FFFFFF"/>
        </w:rPr>
        <w:t xml:space="preserve">, </w:t>
      </w:r>
      <w:r w:rsidR="00884799" w:rsidRPr="009B3C3E">
        <w:rPr>
          <w:rFonts w:asciiTheme="majorHAnsi" w:hAnsiTheme="majorHAnsi" w:cstheme="majorHAnsi"/>
          <w:b/>
          <w:bCs/>
          <w:shd w:val="clear" w:color="auto" w:fill="FFFFFF"/>
        </w:rPr>
        <w:t>sowie</w:t>
      </w:r>
      <w:r w:rsidR="00B142FA" w:rsidRPr="009B3C3E">
        <w:rPr>
          <w:rFonts w:asciiTheme="majorHAnsi" w:hAnsiTheme="majorHAnsi" w:cstheme="majorHAnsi"/>
          <w:b/>
          <w:bCs/>
          <w:shd w:val="clear" w:color="auto" w:fill="FFFFFF"/>
        </w:rPr>
        <w:t xml:space="preserve"> die biologische Vielfalt </w:t>
      </w:r>
      <w:r w:rsidR="00DD0D2A" w:rsidRPr="009B3C3E">
        <w:rPr>
          <w:rFonts w:asciiTheme="majorHAnsi" w:hAnsiTheme="majorHAnsi" w:cstheme="majorHAnsi"/>
          <w:b/>
          <w:bCs/>
          <w:shd w:val="clear" w:color="auto" w:fill="FFFFFF"/>
        </w:rPr>
        <w:t xml:space="preserve">und </w:t>
      </w:r>
      <w:r w:rsidR="008E43EF" w:rsidRPr="009B3C3E">
        <w:rPr>
          <w:rFonts w:asciiTheme="majorHAnsi" w:hAnsiTheme="majorHAnsi" w:cstheme="majorHAnsi"/>
          <w:b/>
          <w:bCs/>
          <w:shd w:val="clear" w:color="auto" w:fill="FFFFFF"/>
        </w:rPr>
        <w:t xml:space="preserve">die </w:t>
      </w:r>
      <w:r w:rsidR="00DD0D2A" w:rsidRPr="009B3C3E">
        <w:rPr>
          <w:rFonts w:asciiTheme="majorHAnsi" w:hAnsiTheme="majorHAnsi" w:cstheme="majorHAnsi"/>
          <w:b/>
          <w:bCs/>
          <w:shd w:val="clear" w:color="auto" w:fill="FFFFFF"/>
        </w:rPr>
        <w:t xml:space="preserve">nachhaltige Entwicklung </w:t>
      </w:r>
      <w:r w:rsidR="008E43EF" w:rsidRPr="009B3C3E">
        <w:rPr>
          <w:rFonts w:asciiTheme="majorHAnsi" w:hAnsiTheme="majorHAnsi" w:cstheme="majorHAnsi"/>
          <w:b/>
          <w:bCs/>
          <w:shd w:val="clear" w:color="auto" w:fill="FFFFFF"/>
        </w:rPr>
        <w:t>geförder</w:t>
      </w:r>
      <w:r w:rsidR="00DD0D2A" w:rsidRPr="009B3C3E">
        <w:rPr>
          <w:rFonts w:asciiTheme="majorHAnsi" w:hAnsiTheme="majorHAnsi" w:cstheme="majorHAnsi"/>
          <w:b/>
          <w:bCs/>
          <w:shd w:val="clear" w:color="auto" w:fill="FFFFFF"/>
        </w:rPr>
        <w:t>t</w:t>
      </w:r>
      <w:r w:rsidR="00B142FA" w:rsidRPr="009B3C3E">
        <w:rPr>
          <w:rFonts w:asciiTheme="majorHAnsi" w:hAnsiTheme="majorHAnsi" w:cstheme="majorHAnsi"/>
          <w:b/>
          <w:bCs/>
          <w:shd w:val="clear" w:color="auto" w:fill="FFFFFF"/>
        </w:rPr>
        <w:t xml:space="preserve"> </w:t>
      </w:r>
      <w:r w:rsidR="00DD0D2A" w:rsidRPr="009B3C3E">
        <w:rPr>
          <w:rFonts w:asciiTheme="majorHAnsi" w:hAnsiTheme="majorHAnsi" w:cstheme="majorHAnsi"/>
          <w:b/>
          <w:bCs/>
          <w:shd w:val="clear" w:color="auto" w:fill="FFFFFF"/>
        </w:rPr>
        <w:t>werden</w:t>
      </w:r>
      <w:r w:rsidR="00B142FA" w:rsidRPr="009B3C3E">
        <w:rPr>
          <w:rFonts w:asciiTheme="majorHAnsi" w:hAnsiTheme="majorHAnsi" w:cstheme="majorHAnsi"/>
          <w:b/>
          <w:bCs/>
          <w:shd w:val="clear" w:color="auto" w:fill="FFFFFF"/>
        </w:rPr>
        <w:t>.</w:t>
      </w:r>
      <w:r w:rsidRPr="009B3C3E">
        <w:rPr>
          <w:rFonts w:asciiTheme="majorHAnsi" w:hAnsiTheme="majorHAnsi" w:cstheme="majorHAnsi"/>
          <w:b/>
          <w:bCs/>
          <w:shd w:val="clear" w:color="auto" w:fill="FFFFFF"/>
        </w:rPr>
        <w:t xml:space="preserve"> </w:t>
      </w:r>
      <w:r w:rsidRPr="009B3C3E">
        <w:rPr>
          <w:rFonts w:asciiTheme="majorHAnsi" w:hAnsiTheme="majorHAnsi" w:cstheme="majorHAnsi"/>
          <w:b/>
          <w:bCs/>
        </w:rPr>
        <w:t xml:space="preserve">Bewerbungen können ab sofort </w:t>
      </w:r>
      <w:r w:rsidR="00852003" w:rsidRPr="009B3C3E">
        <w:rPr>
          <w:rFonts w:asciiTheme="majorHAnsi" w:hAnsiTheme="majorHAnsi" w:cstheme="majorHAnsi"/>
          <w:b/>
          <w:bCs/>
        </w:rPr>
        <w:t xml:space="preserve">beim Schweizer Tourismus-Verband (STV) </w:t>
      </w:r>
      <w:r w:rsidRPr="009B3C3E">
        <w:rPr>
          <w:rFonts w:asciiTheme="majorHAnsi" w:hAnsiTheme="majorHAnsi" w:cstheme="majorHAnsi"/>
          <w:b/>
          <w:bCs/>
        </w:rPr>
        <w:t xml:space="preserve">eingereicht werden. </w:t>
      </w:r>
    </w:p>
    <w:p w14:paraId="32917EB0" w14:textId="77777777" w:rsidR="00A860AC" w:rsidRPr="009B3C3E" w:rsidRDefault="00A860AC" w:rsidP="00A860AC"/>
    <w:p w14:paraId="75A6B62B" w14:textId="61D27E99" w:rsidR="00656B30" w:rsidRPr="009B3C3E" w:rsidRDefault="00884799" w:rsidP="00656B30">
      <w:r w:rsidRPr="009B3C3E">
        <w:t>Im Rahmen der ersten</w:t>
      </w:r>
      <w:r w:rsidR="007E4E54" w:rsidRPr="009B3C3E">
        <w:t xml:space="preserve"> beiden</w:t>
      </w:r>
      <w:r w:rsidRPr="009B3C3E">
        <w:t xml:space="preserve"> </w:t>
      </w:r>
      <w:r w:rsidRPr="009B3C3E">
        <w:rPr>
          <w:rFonts w:asciiTheme="majorHAnsi" w:hAnsiTheme="majorHAnsi" w:cstheme="majorHAnsi"/>
        </w:rPr>
        <w:t xml:space="preserve">«Best Tourism </w:t>
      </w:r>
      <w:proofErr w:type="spellStart"/>
      <w:r w:rsidRPr="009B3C3E">
        <w:rPr>
          <w:rFonts w:asciiTheme="majorHAnsi" w:hAnsiTheme="majorHAnsi" w:cstheme="majorHAnsi"/>
        </w:rPr>
        <w:t>Villages</w:t>
      </w:r>
      <w:proofErr w:type="spellEnd"/>
      <w:r w:rsidRPr="009B3C3E">
        <w:rPr>
          <w:rFonts w:asciiTheme="majorHAnsi" w:hAnsiTheme="majorHAnsi" w:cstheme="majorHAnsi"/>
        </w:rPr>
        <w:t>»</w:t>
      </w:r>
      <w:r w:rsidR="008E43EF" w:rsidRPr="009B3C3E">
        <w:rPr>
          <w:rFonts w:asciiTheme="majorHAnsi" w:hAnsiTheme="majorHAnsi" w:cstheme="majorHAnsi"/>
        </w:rPr>
        <w:t>-</w:t>
      </w:r>
      <w:r w:rsidRPr="009B3C3E">
        <w:t>Ausschreibung war die Schweiz</w:t>
      </w:r>
      <w:r w:rsidR="008E43EF" w:rsidRPr="009B3C3E">
        <w:t xml:space="preserve"> bereits </w:t>
      </w:r>
      <w:r w:rsidR="008737B3" w:rsidRPr="009B3C3E">
        <w:t>äusserst</w:t>
      </w:r>
      <w:r w:rsidRPr="009B3C3E">
        <w:t xml:space="preserve"> erfolgreich unterwegs. </w:t>
      </w:r>
      <w:r w:rsidR="007E4E54" w:rsidRPr="009B3C3E">
        <w:t xml:space="preserve">Fünf </w:t>
      </w:r>
      <w:r w:rsidR="00D135AE">
        <w:t>Destinationen</w:t>
      </w:r>
      <w:r w:rsidR="00D135AE" w:rsidRPr="009B3C3E">
        <w:t xml:space="preserve"> </w:t>
      </w:r>
      <w:r w:rsidRPr="009B3C3E">
        <w:t>– Gruyères, Saas Fee</w:t>
      </w:r>
      <w:r w:rsidR="007E4E54" w:rsidRPr="009B3C3E">
        <w:t>,</w:t>
      </w:r>
      <w:r w:rsidRPr="009B3C3E">
        <w:t xml:space="preserve"> </w:t>
      </w:r>
      <w:proofErr w:type="spellStart"/>
      <w:r w:rsidRPr="009B3C3E">
        <w:t>Valposchiavo</w:t>
      </w:r>
      <w:proofErr w:type="spellEnd"/>
      <w:r w:rsidR="007E4E54" w:rsidRPr="009B3C3E">
        <w:t xml:space="preserve">, Andermatt und </w:t>
      </w:r>
      <w:proofErr w:type="gramStart"/>
      <w:r w:rsidR="007E4E54" w:rsidRPr="009B3C3E">
        <w:t>Murten</w:t>
      </w:r>
      <w:proofErr w:type="gramEnd"/>
      <w:r w:rsidRPr="009B3C3E">
        <w:t xml:space="preserve"> – wurden </w:t>
      </w:r>
      <w:r w:rsidR="00852003" w:rsidRPr="009B3C3E">
        <w:t xml:space="preserve">von der UNWTO </w:t>
      </w:r>
      <w:r w:rsidRPr="009B3C3E">
        <w:t>ausgezeichnet</w:t>
      </w:r>
      <w:r w:rsidR="00852003" w:rsidRPr="009B3C3E">
        <w:t xml:space="preserve"> und erhielten dank der internationalen Ausstrahlungskraft dieser Initiative weltweite und wiederholte Visibilität</w:t>
      </w:r>
      <w:r w:rsidRPr="009B3C3E">
        <w:t xml:space="preserve">. </w:t>
      </w:r>
      <w:r w:rsidR="00B142FA" w:rsidRPr="009B3C3E">
        <w:t>Als UNWTO-Mitgliedstaat kann die Schweiz</w:t>
      </w:r>
      <w:r w:rsidRPr="009B3C3E">
        <w:t xml:space="preserve"> </w:t>
      </w:r>
      <w:r w:rsidR="00B142FA" w:rsidRPr="009B3C3E">
        <w:t xml:space="preserve">in diesem Jahr </w:t>
      </w:r>
      <w:r w:rsidR="007E4E54" w:rsidRPr="009B3C3E">
        <w:t xml:space="preserve">acht </w:t>
      </w:r>
      <w:r w:rsidR="00E2531F">
        <w:t>Ortschaften</w:t>
      </w:r>
      <w:r w:rsidR="00E2531F" w:rsidRPr="009B3C3E">
        <w:t xml:space="preserve"> </w:t>
      </w:r>
      <w:r w:rsidR="00656B30" w:rsidRPr="009B3C3E">
        <w:t>in den</w:t>
      </w:r>
      <w:r w:rsidR="00B142FA" w:rsidRPr="009B3C3E">
        <w:t xml:space="preserve"> Wettbewerb </w:t>
      </w:r>
      <w:r w:rsidR="00656B30" w:rsidRPr="009B3C3E">
        <w:t xml:space="preserve">schicken </w:t>
      </w:r>
      <w:r w:rsidR="007E4E54" w:rsidRPr="009B3C3E">
        <w:t xml:space="preserve">(nicht wie bis anhin drei) </w:t>
      </w:r>
      <w:r w:rsidRPr="009B3C3E">
        <w:t xml:space="preserve">und sich damit erneut Chancen auf eine oder mehrere Auszeichnungen </w:t>
      </w:r>
      <w:r w:rsidR="00211A0D" w:rsidRPr="009B3C3E">
        <w:t>ausrechnen</w:t>
      </w:r>
      <w:r w:rsidRPr="009B3C3E">
        <w:t xml:space="preserve">. </w:t>
      </w:r>
      <w:r w:rsidR="00E55EBE" w:rsidRPr="009B3C3E">
        <w:t>Um sich als «Best Tourism Village» zu bewerben, müssen</w:t>
      </w:r>
      <w:r w:rsidR="0087238B" w:rsidRPr="009B3C3E">
        <w:t xml:space="preserve"> –</w:t>
      </w:r>
      <w:r w:rsidR="00E55EBE" w:rsidRPr="009B3C3E">
        <w:t xml:space="preserve"> in Übereinstimmung mit der UNWTO-Definition </w:t>
      </w:r>
      <w:r w:rsidR="008737B3" w:rsidRPr="009B3C3E">
        <w:t>von ländlichem Tourismus</w:t>
      </w:r>
      <w:r w:rsidR="0087238B" w:rsidRPr="009B3C3E">
        <w:t xml:space="preserve"> –</w:t>
      </w:r>
      <w:r w:rsidR="008737B3" w:rsidRPr="009B3C3E">
        <w:t xml:space="preserve"> </w:t>
      </w:r>
      <w:r w:rsidR="00E55EBE" w:rsidRPr="009B3C3E">
        <w:t>drei Kriterien erfüllt sein</w:t>
      </w:r>
      <w:r w:rsidR="00656B30" w:rsidRPr="009B3C3E">
        <w:t>:</w:t>
      </w:r>
      <w:r w:rsidR="00E55EBE" w:rsidRPr="009B3C3E">
        <w:t xml:space="preserve"> Die teilnehmenden </w:t>
      </w:r>
      <w:r w:rsidR="00E2531F">
        <w:t>Orte</w:t>
      </w:r>
      <w:r w:rsidR="00E2531F" w:rsidRPr="009B3C3E">
        <w:t xml:space="preserve"> </w:t>
      </w:r>
      <w:r w:rsidR="00211A0D" w:rsidRPr="009B3C3E">
        <w:t>dürfen nur</w:t>
      </w:r>
      <w:r w:rsidR="00E55EBE" w:rsidRPr="009B3C3E">
        <w:t xml:space="preserve"> </w:t>
      </w:r>
      <w:r w:rsidR="00211A0D" w:rsidRPr="009B3C3E">
        <w:t xml:space="preserve">eine </w:t>
      </w:r>
      <w:r w:rsidR="00E55EBE" w:rsidRPr="009B3C3E">
        <w:t xml:space="preserve">geringe Bevölkerungsdichte ausweisen </w:t>
      </w:r>
      <w:r w:rsidR="00211A0D" w:rsidRPr="009B3C3E">
        <w:t xml:space="preserve">und </w:t>
      </w:r>
      <w:r w:rsidR="00E55EBE" w:rsidRPr="009B3C3E">
        <w:t xml:space="preserve">nicht mehr </w:t>
      </w:r>
      <w:r w:rsidR="00211A0D" w:rsidRPr="009B3C3E">
        <w:t xml:space="preserve">als </w:t>
      </w:r>
      <w:r w:rsidR="00E55EBE" w:rsidRPr="009B3C3E">
        <w:t xml:space="preserve">15 000 </w:t>
      </w:r>
      <w:r w:rsidR="0068392E" w:rsidRPr="009B3C3E">
        <w:t xml:space="preserve">Einwohnerinnen und Einwohner </w:t>
      </w:r>
      <w:r w:rsidR="00E55EBE" w:rsidRPr="009B3C3E">
        <w:t xml:space="preserve">haben. Zudem sollen sie in einer Umgebung liegen, in der traditionelle </w:t>
      </w:r>
      <w:r w:rsidR="0068392E" w:rsidRPr="009B3C3E">
        <w:t xml:space="preserve">Wirtschaftszweige </w:t>
      </w:r>
      <w:r w:rsidR="00E55EBE" w:rsidRPr="009B3C3E">
        <w:t>wie Land- und Forstwirtschaft, Viehzucht oder Fischerei stark vertreten sind</w:t>
      </w:r>
      <w:r w:rsidR="0068392E" w:rsidRPr="009B3C3E">
        <w:t>,</w:t>
      </w:r>
      <w:r w:rsidR="00FF60DA" w:rsidRPr="009B3C3E">
        <w:t xml:space="preserve"> und sie müssen</w:t>
      </w:r>
      <w:r w:rsidR="00E55EBE" w:rsidRPr="009B3C3E">
        <w:t xml:space="preserve"> die Werte und den Lebensstil der Gemeinschaft teilen. </w:t>
      </w:r>
    </w:p>
    <w:p w14:paraId="09096AC5" w14:textId="77777777" w:rsidR="00E55EBE" w:rsidRPr="009B3C3E" w:rsidRDefault="00E55EBE" w:rsidP="00E55EBE"/>
    <w:p w14:paraId="4AC8E86A" w14:textId="3293B8FF" w:rsidR="00CD3CE3" w:rsidRPr="009B3C3E" w:rsidRDefault="006027D1" w:rsidP="00A860AC">
      <w:r w:rsidRPr="009B3C3E">
        <w:rPr>
          <w:b/>
          <w:bCs/>
        </w:rPr>
        <w:t xml:space="preserve">Ein </w:t>
      </w:r>
      <w:r w:rsidR="00CD3CE3" w:rsidRPr="009B3C3E">
        <w:rPr>
          <w:b/>
          <w:bCs/>
        </w:rPr>
        <w:t>Projekt</w:t>
      </w:r>
      <w:r w:rsidRPr="009B3C3E">
        <w:rPr>
          <w:b/>
          <w:bCs/>
        </w:rPr>
        <w:t xml:space="preserve"> mit starken Partnern</w:t>
      </w:r>
      <w:r w:rsidR="00E55EBE" w:rsidRPr="009B3C3E">
        <w:br/>
      </w:r>
      <w:r w:rsidR="00656B30" w:rsidRPr="009B3C3E">
        <w:t>Die</w:t>
      </w:r>
      <w:r w:rsidR="00E55EBE" w:rsidRPr="009B3C3E">
        <w:t xml:space="preserve"> Ausschreibung</w:t>
      </w:r>
      <w:r w:rsidR="0087238B" w:rsidRPr="009B3C3E">
        <w:t xml:space="preserve"> der </w:t>
      </w:r>
      <w:r w:rsidR="0087238B" w:rsidRPr="009B3C3E">
        <w:rPr>
          <w:rFonts w:asciiTheme="majorHAnsi" w:hAnsiTheme="majorHAnsi" w:cstheme="majorHAnsi"/>
        </w:rPr>
        <w:t xml:space="preserve">Initiative «Best Tourism </w:t>
      </w:r>
      <w:proofErr w:type="spellStart"/>
      <w:r w:rsidR="0087238B" w:rsidRPr="009B3C3E">
        <w:rPr>
          <w:rFonts w:asciiTheme="majorHAnsi" w:hAnsiTheme="majorHAnsi" w:cstheme="majorHAnsi"/>
        </w:rPr>
        <w:t>Villages</w:t>
      </w:r>
      <w:proofErr w:type="spellEnd"/>
      <w:r w:rsidR="0087238B" w:rsidRPr="009B3C3E">
        <w:rPr>
          <w:rFonts w:asciiTheme="majorHAnsi" w:hAnsiTheme="majorHAnsi" w:cstheme="majorHAnsi"/>
        </w:rPr>
        <w:t>»</w:t>
      </w:r>
      <w:r w:rsidR="0087238B" w:rsidRPr="009B3C3E">
        <w:rPr>
          <w:rFonts w:asciiTheme="majorHAnsi" w:hAnsiTheme="majorHAnsi" w:cstheme="majorHAnsi"/>
          <w:b/>
          <w:bCs/>
        </w:rPr>
        <w:t xml:space="preserve"> </w:t>
      </w:r>
      <w:r w:rsidR="008E43EF" w:rsidRPr="009B3C3E">
        <w:t>an potenzielle Kandidaten</w:t>
      </w:r>
      <w:r w:rsidR="00E55EBE" w:rsidRPr="009B3C3E">
        <w:t xml:space="preserve"> wird </w:t>
      </w:r>
      <w:r w:rsidR="008F4F94" w:rsidRPr="009B3C3E">
        <w:t xml:space="preserve">auch </w:t>
      </w:r>
      <w:r w:rsidR="00E55EBE" w:rsidRPr="009B3C3E">
        <w:t xml:space="preserve">in diesem Jahr vom Schweizer Tourismus-Verband </w:t>
      </w:r>
      <w:r w:rsidR="00300293" w:rsidRPr="009B3C3E">
        <w:t xml:space="preserve">(STV) </w:t>
      </w:r>
      <w:r w:rsidR="00E55EBE" w:rsidRPr="009B3C3E">
        <w:t>übernommen</w:t>
      </w:r>
      <w:r w:rsidR="0078608A" w:rsidRPr="009B3C3E">
        <w:t>. Der STV unterstützt das Projekt im Rahmen seiner Aktivitäten im Kompetenzzentrum Nachhaltigkeit (KONA). Die Hauptverantwortung</w:t>
      </w:r>
      <w:r w:rsidR="00E55EBE" w:rsidRPr="009B3C3E">
        <w:t xml:space="preserve"> für die Organisation</w:t>
      </w:r>
      <w:r w:rsidR="0078608A" w:rsidRPr="009B3C3E">
        <w:t xml:space="preserve"> des Wettbewerbs sowie die Zusammenarbeit mit der UNWTO </w:t>
      </w:r>
      <w:r w:rsidR="00300293" w:rsidRPr="009B3C3E">
        <w:t>liegt</w:t>
      </w:r>
      <w:r w:rsidR="0078608A" w:rsidRPr="009B3C3E">
        <w:t xml:space="preserve"> weiterhin </w:t>
      </w:r>
      <w:r w:rsidR="00300293" w:rsidRPr="009B3C3E">
        <w:t xml:space="preserve">beim </w:t>
      </w:r>
      <w:r w:rsidR="001D546A" w:rsidRPr="009B3C3E">
        <w:t>Staatssekretariat für Wirtschaft (</w:t>
      </w:r>
      <w:r w:rsidR="00E55EBE" w:rsidRPr="009B3C3E">
        <w:t>SECO</w:t>
      </w:r>
      <w:r w:rsidR="001D546A" w:rsidRPr="009B3C3E">
        <w:t>)</w:t>
      </w:r>
      <w:r w:rsidR="0078608A" w:rsidRPr="009B3C3E">
        <w:t xml:space="preserve">. Als dritter </w:t>
      </w:r>
      <w:r w:rsidR="00DD0D2A" w:rsidRPr="009B3C3E">
        <w:t xml:space="preserve">starker Partner ist Schweiz Tourismus </w:t>
      </w:r>
      <w:r w:rsidR="001D546A" w:rsidRPr="009B3C3E">
        <w:t xml:space="preserve">(ST) </w:t>
      </w:r>
      <w:r w:rsidR="00DD0D2A" w:rsidRPr="009B3C3E">
        <w:t xml:space="preserve">mit </w:t>
      </w:r>
      <w:r w:rsidR="008737B3" w:rsidRPr="009B3C3E">
        <w:t>an Bord.</w:t>
      </w:r>
      <w:r w:rsidR="00DD0D2A" w:rsidRPr="009B3C3E">
        <w:t xml:space="preserve"> </w:t>
      </w:r>
      <w:r w:rsidR="00300293" w:rsidRPr="009B3C3E">
        <w:t xml:space="preserve">Die drei Partner fungieren auch </w:t>
      </w:r>
      <w:r w:rsidR="008737B3" w:rsidRPr="009B3C3E">
        <w:t xml:space="preserve">in der Rolle </w:t>
      </w:r>
      <w:r w:rsidR="00300293" w:rsidRPr="009B3C3E">
        <w:t xml:space="preserve">als Jury: Vertreterinnen und Vertreter von </w:t>
      </w:r>
      <w:r w:rsidR="001D546A" w:rsidRPr="009B3C3E">
        <w:t>STV, SECO und ST</w:t>
      </w:r>
      <w:r w:rsidR="00300293" w:rsidRPr="009B3C3E">
        <w:t xml:space="preserve"> prüfen die eingehenden Dossiers, wählen </w:t>
      </w:r>
      <w:r w:rsidR="00EC3D51" w:rsidRPr="009B3C3E">
        <w:t xml:space="preserve">die passenden </w:t>
      </w:r>
      <w:r w:rsidR="00300293" w:rsidRPr="009B3C3E">
        <w:t>Kandidaten</w:t>
      </w:r>
      <w:r w:rsidR="008F4F94" w:rsidRPr="009B3C3E">
        <w:t>-Dörfer</w:t>
      </w:r>
      <w:r w:rsidR="00300293" w:rsidRPr="009B3C3E">
        <w:t xml:space="preserve"> gemeinsam aus und leiten die Unterlagen an die UNWTO weiter. </w:t>
      </w:r>
    </w:p>
    <w:p w14:paraId="5DB1C265" w14:textId="77777777" w:rsidR="00CD3CE3" w:rsidRPr="009B3C3E" w:rsidRDefault="00CD3CE3" w:rsidP="00A860AC">
      <w:pPr>
        <w:rPr>
          <w:rFonts w:ascii="Arial" w:eastAsia="Times New Roman" w:hAnsi="Arial" w:cs="Arial"/>
        </w:rPr>
      </w:pPr>
    </w:p>
    <w:p w14:paraId="3FFC16E0" w14:textId="125A09E1" w:rsidR="00CD3CE3" w:rsidRPr="009B3C3E" w:rsidRDefault="00CD3CE3" w:rsidP="00A860AC">
      <w:pPr>
        <w:rPr>
          <w:rFonts w:ascii="Arial" w:eastAsia="Times New Roman" w:hAnsi="Arial" w:cs="Arial"/>
          <w:b/>
          <w:bCs/>
        </w:rPr>
      </w:pPr>
      <w:r w:rsidRPr="009B3C3E">
        <w:rPr>
          <w:b/>
          <w:bCs/>
        </w:rPr>
        <w:t>Beitrag zum Abbau regionaler Ungleichheiten</w:t>
      </w:r>
    </w:p>
    <w:p w14:paraId="36C20AE4" w14:textId="2B859212" w:rsidR="008737B3" w:rsidRPr="009B3C3E" w:rsidRDefault="008737B3" w:rsidP="00A860AC">
      <w:r w:rsidRPr="009B3C3E">
        <w:t xml:space="preserve">Durch die enge Zusammenarbeit </w:t>
      </w:r>
      <w:r w:rsidR="0078608A" w:rsidRPr="009B3C3E">
        <w:t>unterstü</w:t>
      </w:r>
      <w:r w:rsidR="00DD0D2A" w:rsidRPr="009B3C3E">
        <w:t xml:space="preserve">tzen </w:t>
      </w:r>
      <w:r w:rsidRPr="009B3C3E">
        <w:t>die drei Partner</w:t>
      </w:r>
      <w:r w:rsidR="00DD0D2A" w:rsidRPr="009B3C3E">
        <w:t xml:space="preserve"> die </w:t>
      </w:r>
      <w:r w:rsidR="0078608A" w:rsidRPr="009B3C3E">
        <w:t>UNWTO-Vision, den Tourismus zu einer positiven Kraft für den Wandel, die ländliche Entwicklung und das Wohlergehen der Gemeinschaft zu transformieren</w:t>
      </w:r>
      <w:r w:rsidR="003C6799" w:rsidRPr="009B3C3E">
        <w:t>. Zudem soll</w:t>
      </w:r>
      <w:r w:rsidR="0078608A" w:rsidRPr="009B3C3E">
        <w:t xml:space="preserve"> </w:t>
      </w:r>
      <w:r w:rsidR="003C6799" w:rsidRPr="009B3C3E">
        <w:t>dadurch</w:t>
      </w:r>
      <w:r w:rsidR="0078608A" w:rsidRPr="009B3C3E">
        <w:t xml:space="preserve"> ein Beitrag zum Abbau regionaler Ungleichheiten und zum Kampf gegen die Landflucht </w:t>
      </w:r>
      <w:r w:rsidR="00CA5277" w:rsidRPr="009B3C3E">
        <w:t>geleistet werden</w:t>
      </w:r>
      <w:r w:rsidR="00DD0D2A" w:rsidRPr="009B3C3E">
        <w:t xml:space="preserve">. </w:t>
      </w:r>
      <w:r w:rsidR="007911C5" w:rsidRPr="009B3C3E">
        <w:t>Des Weiteren</w:t>
      </w:r>
      <w:r w:rsidR="00FF60DA" w:rsidRPr="009B3C3E">
        <w:t xml:space="preserve"> soll die Rolle des Tourismus bei der Wertschätzung und dem Schutz ländlicher Dörfer und der damit verbundenen Landschaften, Wissenssysteme, biologischen und kulturellen Vielfalt, lokalen Werte und Aktivitäten, einschliesslich der Gastronomie, gefördert werden.</w:t>
      </w:r>
      <w:r w:rsidR="00FF60DA" w:rsidRPr="009B3C3E">
        <w:rPr>
          <w:rFonts w:ascii="Open Sans" w:hAnsi="Open Sans" w:cs="Open Sans"/>
          <w:color w:val="808080"/>
          <w:sz w:val="21"/>
          <w:szCs w:val="21"/>
          <w:shd w:val="clear" w:color="auto" w:fill="FFFFFF"/>
        </w:rPr>
        <w:t xml:space="preserve">  </w:t>
      </w:r>
    </w:p>
    <w:p w14:paraId="27F4094F" w14:textId="77777777" w:rsidR="008737B3" w:rsidRPr="009B3C3E" w:rsidRDefault="008737B3" w:rsidP="00A860AC">
      <w:pPr>
        <w:rPr>
          <w:b/>
          <w:bCs/>
        </w:rPr>
      </w:pPr>
    </w:p>
    <w:p w14:paraId="6106F54E" w14:textId="7AE78BFA" w:rsidR="008C1C5C" w:rsidRPr="009B3C3E" w:rsidRDefault="008737B3" w:rsidP="00A860AC">
      <w:pPr>
        <w:rPr>
          <w:b/>
          <w:bCs/>
        </w:rPr>
      </w:pPr>
      <w:r w:rsidRPr="009B3C3E">
        <w:rPr>
          <w:b/>
          <w:bCs/>
        </w:rPr>
        <w:lastRenderedPageBreak/>
        <w:t xml:space="preserve">Bewerbung aus allen Landesteilen der Schweiz können ab sofort und bis am </w:t>
      </w:r>
      <w:r w:rsidR="007E4E54" w:rsidRPr="009B3C3E">
        <w:rPr>
          <w:b/>
          <w:bCs/>
        </w:rPr>
        <w:t>11</w:t>
      </w:r>
      <w:r w:rsidRPr="009B3C3E">
        <w:rPr>
          <w:b/>
          <w:bCs/>
        </w:rPr>
        <w:t>. Juni 202</w:t>
      </w:r>
      <w:r w:rsidR="007E4E54" w:rsidRPr="009B3C3E">
        <w:rPr>
          <w:b/>
          <w:bCs/>
        </w:rPr>
        <w:t>3</w:t>
      </w:r>
      <w:r w:rsidRPr="009B3C3E">
        <w:rPr>
          <w:b/>
          <w:bCs/>
        </w:rPr>
        <w:t xml:space="preserve"> eingereicht werden. </w:t>
      </w:r>
    </w:p>
    <w:p w14:paraId="7FDD80A3" w14:textId="6F9CE5D9" w:rsidR="00CD3CE3" w:rsidRPr="009B3C3E" w:rsidRDefault="00CD3CE3" w:rsidP="00A860AC"/>
    <w:p w14:paraId="2BCA612A" w14:textId="77777777" w:rsidR="00215522" w:rsidRDefault="005E22D0" w:rsidP="00215522">
      <w:pPr>
        <w:outlineLvl w:val="0"/>
        <w:rPr>
          <w:rFonts w:ascii="Arial" w:hAnsi="Arial" w:cs="Arial"/>
        </w:rPr>
      </w:pPr>
      <w:r w:rsidRPr="009B3C3E">
        <w:t>Details zur Ausschreibung / Anmeldung:</w:t>
      </w:r>
      <w:r w:rsidRPr="009B3C3E">
        <w:br/>
      </w:r>
      <w:hyperlink r:id="rId11" w:history="1">
        <w:r w:rsidR="00215522" w:rsidRPr="00215522">
          <w:rPr>
            <w:rStyle w:val="Hyperlink"/>
            <w:rFonts w:ascii="Arial" w:hAnsi="Arial" w:cs="Arial"/>
          </w:rPr>
          <w:t>https://www.stv-fst.ch/nachhaltigkeit/kompetenzzentrum/best-tourism-villages</w:t>
        </w:r>
      </w:hyperlink>
    </w:p>
    <w:p w14:paraId="7EEEBEFD" w14:textId="0DFE6087" w:rsidR="005E22D0" w:rsidRPr="009B3C3E" w:rsidRDefault="005E22D0" w:rsidP="005E22D0"/>
    <w:p w14:paraId="51DACF8E" w14:textId="1DD77431" w:rsidR="005E22D0" w:rsidRPr="009B3C3E" w:rsidRDefault="005E22D0" w:rsidP="005E22D0">
      <w:r w:rsidRPr="009B3C3E">
        <w:t xml:space="preserve">Bei Fragen stehen gerne zur Verfügung: </w:t>
      </w:r>
      <w:r w:rsidRPr="009B3C3E">
        <w:br/>
        <w:t xml:space="preserve">Romy Bacher, </w:t>
      </w:r>
      <w:r w:rsidR="008F4F94" w:rsidRPr="009B3C3E">
        <w:t>Leiterin</w:t>
      </w:r>
      <w:r w:rsidR="0012768E" w:rsidRPr="009B3C3E">
        <w:t xml:space="preserve"> Nachhaltigkeit STV</w:t>
      </w:r>
      <w:r w:rsidRPr="009B3C3E">
        <w:t xml:space="preserve">, </w:t>
      </w:r>
      <w:hyperlink r:id="rId12" w:history="1">
        <w:r w:rsidRPr="009B3C3E">
          <w:rPr>
            <w:rStyle w:val="Hyperlink"/>
          </w:rPr>
          <w:t>romy.bacher@stv-fst.ch</w:t>
        </w:r>
      </w:hyperlink>
    </w:p>
    <w:p w14:paraId="2C4C8DEB" w14:textId="7A462F3E" w:rsidR="005E22D0" w:rsidRPr="009B3C3E" w:rsidRDefault="005E22D0" w:rsidP="005E22D0">
      <w:pPr>
        <w:rPr>
          <w:rFonts w:ascii="Arial" w:hAnsi="Arial" w:cs="Arial"/>
        </w:rPr>
      </w:pPr>
      <w:r w:rsidRPr="009B3C3E">
        <w:rPr>
          <w:rFonts w:ascii="Arial" w:hAnsi="Arial" w:cs="Arial"/>
        </w:rPr>
        <w:t xml:space="preserve">Lea </w:t>
      </w:r>
      <w:proofErr w:type="spellStart"/>
      <w:r w:rsidRPr="009B3C3E">
        <w:rPr>
          <w:rFonts w:ascii="Arial" w:hAnsi="Arial" w:cs="Arial"/>
        </w:rPr>
        <w:t>Pirovino</w:t>
      </w:r>
      <w:proofErr w:type="spellEnd"/>
      <w:r w:rsidRPr="009B3C3E">
        <w:rPr>
          <w:rFonts w:ascii="Arial" w:hAnsi="Arial" w:cs="Arial"/>
        </w:rPr>
        <w:t xml:space="preserve">, </w:t>
      </w:r>
      <w:r w:rsidR="00CD3CE3" w:rsidRPr="009B3C3E">
        <w:rPr>
          <w:rFonts w:ascii="Arial" w:hAnsi="Arial" w:cs="Arial"/>
        </w:rPr>
        <w:t xml:space="preserve">Wissenschaftliche Mitarbeiterin </w:t>
      </w:r>
      <w:r w:rsidR="00852003" w:rsidRPr="009B3C3E">
        <w:rPr>
          <w:rFonts w:ascii="Arial" w:hAnsi="Arial" w:cs="Arial"/>
        </w:rPr>
        <w:t xml:space="preserve">beim </w:t>
      </w:r>
      <w:r w:rsidR="00CD3CE3" w:rsidRPr="009B3C3E">
        <w:rPr>
          <w:rFonts w:ascii="Arial" w:hAnsi="Arial" w:cs="Arial"/>
        </w:rPr>
        <w:t xml:space="preserve">SECO, </w:t>
      </w:r>
      <w:hyperlink r:id="rId13" w:history="1">
        <w:r w:rsidR="008E43EF" w:rsidRPr="009B3C3E">
          <w:rPr>
            <w:rStyle w:val="Hyperlink"/>
            <w:rFonts w:ascii="Arial" w:hAnsi="Arial" w:cs="Arial"/>
          </w:rPr>
          <w:t>lea.pirovino@seco.admin.ch</w:t>
        </w:r>
      </w:hyperlink>
    </w:p>
    <w:p w14:paraId="0FED2846" w14:textId="56E20787" w:rsidR="005E22D0" w:rsidRPr="009B3C3E" w:rsidRDefault="00852003" w:rsidP="005E22D0">
      <w:pPr>
        <w:rPr>
          <w:rFonts w:ascii="Arial" w:hAnsi="Arial" w:cs="Arial"/>
        </w:rPr>
      </w:pPr>
      <w:r w:rsidRPr="009B3C3E">
        <w:rPr>
          <w:rFonts w:ascii="Arial" w:hAnsi="Arial" w:cs="Arial"/>
        </w:rPr>
        <w:t xml:space="preserve">Unternehmenskommunikation Schweiz Tourismus, </w:t>
      </w:r>
      <w:hyperlink r:id="rId14" w:history="1">
        <w:r w:rsidRPr="009B3C3E">
          <w:rPr>
            <w:rStyle w:val="Hyperlink"/>
            <w:rFonts w:ascii="Arial" w:hAnsi="Arial" w:cs="Arial"/>
          </w:rPr>
          <w:t>media@switzerland.com</w:t>
        </w:r>
      </w:hyperlink>
      <w:r w:rsidRPr="009B3C3E">
        <w:rPr>
          <w:rFonts w:ascii="Arial" w:hAnsi="Arial" w:cs="Arial"/>
        </w:rPr>
        <w:t xml:space="preserve"> </w:t>
      </w:r>
    </w:p>
    <w:p w14:paraId="4CBCCE57" w14:textId="715DFAC7" w:rsidR="005E22D0" w:rsidRPr="009B3C3E" w:rsidRDefault="005E22D0"/>
    <w:sectPr w:rsidR="005E22D0" w:rsidRPr="009B3C3E" w:rsidSect="00AA5D27">
      <w:headerReference w:type="even" r:id="rId15"/>
      <w:headerReference w:type="default" r:id="rId16"/>
      <w:footerReference w:type="even" r:id="rId17"/>
      <w:footerReference w:type="default" r:id="rId18"/>
      <w:headerReference w:type="first" r:id="rId19"/>
      <w:footerReference w:type="first" r:id="rId20"/>
      <w:pgSz w:w="11906" w:h="16838"/>
      <w:pgMar w:top="2863" w:right="1418" w:bottom="2126" w:left="1701" w:header="1418"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4253" w14:textId="77777777" w:rsidR="00C30A08" w:rsidRDefault="00C30A08" w:rsidP="00F91D37">
      <w:pPr>
        <w:spacing w:line="240" w:lineRule="auto"/>
      </w:pPr>
      <w:r>
        <w:separator/>
      </w:r>
    </w:p>
  </w:endnote>
  <w:endnote w:type="continuationSeparator" w:id="0">
    <w:p w14:paraId="668E1AC5" w14:textId="77777777" w:rsidR="00C30A08" w:rsidRDefault="00C30A08"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BA60" w14:textId="77777777" w:rsidR="002803DD" w:rsidRDefault="002803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FB26" w14:textId="77777777" w:rsidR="002803DD" w:rsidRDefault="002803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3DDB" w14:textId="77777777" w:rsidR="002803DD" w:rsidRDefault="002803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B8BF" w14:textId="77777777" w:rsidR="00C30A08" w:rsidRDefault="00C30A08" w:rsidP="00F91D37">
      <w:pPr>
        <w:spacing w:line="240" w:lineRule="auto"/>
      </w:pPr>
      <w:r>
        <w:separator/>
      </w:r>
    </w:p>
  </w:footnote>
  <w:footnote w:type="continuationSeparator" w:id="0">
    <w:p w14:paraId="75963B44" w14:textId="77777777" w:rsidR="00C30A08" w:rsidRDefault="00C30A08"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C986" w14:textId="77777777" w:rsidR="002803DD" w:rsidRDefault="002803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9157" w14:textId="3978A1EB" w:rsidR="00072510" w:rsidRPr="0042035B" w:rsidRDefault="00072510" w:rsidP="00384EEE">
    <w:pPr>
      <w:spacing w:line="220" w:lineRule="atLeast"/>
      <w:rPr>
        <w:sz w:val="15"/>
        <w:szCs w:val="15"/>
      </w:rPr>
    </w:pPr>
    <w:r>
      <w:rPr>
        <w:sz w:val="15"/>
        <w:szCs w:val="15"/>
      </w:rPr>
      <w:fldChar w:fldCharType="begin"/>
    </w:r>
    <w:r>
      <w:rPr>
        <w:sz w:val="15"/>
        <w:szCs w:val="15"/>
      </w:rPr>
      <w:instrText xml:space="preserve"> STYLEREF  Titel  \* MERGEFORMAT </w:instrText>
    </w:r>
    <w:r>
      <w:rPr>
        <w:sz w:val="15"/>
        <w:szCs w:val="15"/>
      </w:rPr>
      <w:fldChar w:fldCharType="separate"/>
    </w:r>
    <w:r w:rsidR="0085739C" w:rsidRPr="0085739C">
      <w:rPr>
        <w:b/>
        <w:bCs/>
        <w:noProof/>
        <w:sz w:val="15"/>
        <w:szCs w:val="15"/>
        <w:lang w:val="en-GB"/>
      </w:rPr>
      <w:t>Medienmitteilung</w:t>
    </w:r>
    <w:r>
      <w:rPr>
        <w:sz w:val="15"/>
        <w:szCs w:val="15"/>
      </w:rPr>
      <w:fldChar w:fldCharType="end"/>
    </w:r>
    <w:r w:rsidRPr="00E377BF">
      <w:rPr>
        <w:sz w:val="15"/>
        <w:szCs w:val="15"/>
        <w:lang w:val="en-US"/>
      </w:rPr>
      <w:t xml:space="preserve"> </w:t>
    </w:r>
    <w:r w:rsidRPr="0042035B">
      <w:rPr>
        <w:sz w:val="15"/>
        <w:szCs w:val="15"/>
      </w:rPr>
      <w:t xml:space="preserve">| </w:t>
    </w:r>
    <w:r w:rsidRPr="0042035B">
      <w:rPr>
        <w:rStyle w:val="Seitenzahl"/>
      </w:rPr>
      <w:t xml:space="preserve">Seite </w:t>
    </w:r>
    <w:r w:rsidRPr="0042035B">
      <w:rPr>
        <w:rStyle w:val="Seitenzahl"/>
        <w:szCs w:val="15"/>
      </w:rPr>
      <w:fldChar w:fldCharType="begin"/>
    </w:r>
    <w:r w:rsidRPr="0042035B">
      <w:rPr>
        <w:rStyle w:val="Seitenzahl"/>
        <w:szCs w:val="15"/>
      </w:rPr>
      <w:instrText xml:space="preserve"> PAGE </w:instrText>
    </w:r>
    <w:r w:rsidRPr="0042035B">
      <w:rPr>
        <w:rStyle w:val="Seitenzahl"/>
        <w:szCs w:val="15"/>
      </w:rPr>
      <w:fldChar w:fldCharType="separate"/>
    </w:r>
    <w:r w:rsidR="003C6799">
      <w:rPr>
        <w:rStyle w:val="Seitenzahl"/>
        <w:noProof/>
        <w:szCs w:val="15"/>
      </w:rPr>
      <w:t>2</w:t>
    </w:r>
    <w:r w:rsidRPr="0042035B">
      <w:rPr>
        <w:rStyle w:val="Seitenzahl"/>
        <w:szCs w:val="15"/>
      </w:rPr>
      <w:fldChar w:fldCharType="end"/>
    </w:r>
    <w:r w:rsidRPr="0042035B">
      <w:rPr>
        <w:rStyle w:val="Seitenzahl"/>
        <w:szCs w:val="15"/>
      </w:rPr>
      <w:t>/</w:t>
    </w:r>
    <w:r w:rsidRPr="0042035B">
      <w:rPr>
        <w:rStyle w:val="Seitenzahl"/>
        <w:szCs w:val="15"/>
      </w:rPr>
      <w:fldChar w:fldCharType="begin"/>
    </w:r>
    <w:r w:rsidRPr="0042035B">
      <w:rPr>
        <w:rStyle w:val="Seitenzahl"/>
        <w:szCs w:val="15"/>
      </w:rPr>
      <w:instrText xml:space="preserve"> NUMPAGES </w:instrText>
    </w:r>
    <w:r w:rsidRPr="0042035B">
      <w:rPr>
        <w:rStyle w:val="Seitenzahl"/>
        <w:szCs w:val="15"/>
      </w:rPr>
      <w:fldChar w:fldCharType="separate"/>
    </w:r>
    <w:r w:rsidR="003C6799">
      <w:rPr>
        <w:rStyle w:val="Seitenzahl"/>
        <w:noProof/>
        <w:szCs w:val="15"/>
      </w:rPr>
      <w:t>2</w:t>
    </w:r>
    <w:r w:rsidRPr="0042035B">
      <w:rPr>
        <w:rStyle w:val="Seitenzahl"/>
        <w:szCs w:val="15"/>
      </w:rPr>
      <w:fldChar w:fldCharType="end"/>
    </w:r>
    <w:r w:rsidRPr="0042035B">
      <w:rPr>
        <w:noProof/>
        <w:sz w:val="15"/>
        <w:szCs w:val="15"/>
        <w:lang w:eastAsia="de-CH"/>
      </w:rPr>
      <mc:AlternateContent>
        <mc:Choice Requires="wpg">
          <w:drawing>
            <wp:anchor distT="0" distB="0" distL="114300" distR="114300" simplePos="0" relativeHeight="251737087" behindDoc="0" locked="1" layoutInCell="1" allowOverlap="1" wp14:anchorId="6EA427EC" wp14:editId="2A9C7CE0">
              <wp:simplePos x="0" y="0"/>
              <wp:positionH relativeFrom="page">
                <wp:align>right</wp:align>
              </wp:positionH>
              <wp:positionV relativeFrom="page">
                <wp:align>top</wp:align>
              </wp:positionV>
              <wp:extent cx="2350800" cy="1022400"/>
              <wp:effectExtent l="0" t="0" r="0" b="6350"/>
              <wp:wrapNone/>
              <wp:docPr id="34" name="Gruppieren 34"/>
              <wp:cNvGraphicFramePr/>
              <a:graphic xmlns:a="http://schemas.openxmlformats.org/drawingml/2006/main">
                <a:graphicData uri="http://schemas.microsoft.com/office/word/2010/wordprocessingGroup">
                  <wpg:wgp>
                    <wpg:cNvGrpSpPr/>
                    <wpg:grpSpPr>
                      <a:xfrm>
                        <a:off x="0" y="0"/>
                        <a:ext cx="2350800" cy="1022400"/>
                        <a:chOff x="0" y="0"/>
                        <a:chExt cx="2349574" cy="1023334"/>
                      </a:xfrm>
                    </wpg:grpSpPr>
                    <wps:wsp>
                      <wps:cNvPr id="35" name="Rechteck 35"/>
                      <wps:cNvSpPr/>
                      <wps:spPr>
                        <a:xfrm>
                          <a:off x="1989574"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 name="Grafik 3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11499"/>
                          <a:ext cx="2034540" cy="71183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674433C" id="Gruppieren 34" o:spid="_x0000_s1026" style="position:absolute;margin-left:133.9pt;margin-top:0;width:185.1pt;height:80.5pt;z-index:251737087;mso-position-horizontal:right;mso-position-horizontal-relative:page;mso-position-vertical:top;mso-position-vertical-relative:page;mso-width-relative:margin;mso-height-relative:margin" coordsize="23495,102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">
              <v:rect id="Rechteck 35" o:spid="_x0000_s1027" style="position:absolute;left:19895;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6" o:spid="_x0000_s1028" type="#_x0000_t75" style="position:absolute;top:3114;width:20345;height:7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">
                <v:imagedata r:id="rId2" o:title=""/>
              </v:shape>
              <w10:wrap anchorx="page" anchory="page"/>
              <w10:anchorlock/>
            </v:group>
          </w:pict>
        </mc:Fallback>
      </mc:AlternateContent>
    </w:r>
  </w:p>
  <w:p w14:paraId="66E86AD4" w14:textId="77777777" w:rsidR="00384EEE" w:rsidRPr="004C14EC" w:rsidRDefault="00384EEE" w:rsidP="00087352">
    <w:pPr>
      <w:spacing w:line="220" w:lineRule="atLeast"/>
      <w:rPr>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7B46" w14:textId="7396B6BC" w:rsidR="00384EEE" w:rsidRPr="00F70BA3" w:rsidRDefault="002803DD" w:rsidP="00105D17">
    <w:pPr>
      <w:pStyle w:val="Kopfzeile"/>
      <w:ind w:left="-784"/>
    </w:pPr>
    <w:r>
      <w:rPr>
        <w:noProof/>
      </w:rPr>
      <w:drawing>
        <wp:anchor distT="0" distB="0" distL="114300" distR="114300" simplePos="0" relativeHeight="251743231" behindDoc="0" locked="0" layoutInCell="1" allowOverlap="1" wp14:anchorId="77ED4F4B" wp14:editId="28A2B013">
          <wp:simplePos x="0" y="0"/>
          <wp:positionH relativeFrom="column">
            <wp:posOffset>1758315</wp:posOffset>
          </wp:positionH>
          <wp:positionV relativeFrom="paragraph">
            <wp:posOffset>-347980</wp:posOffset>
          </wp:positionV>
          <wp:extent cx="1677600" cy="702631"/>
          <wp:effectExtent l="0" t="0" r="0" b="254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00" cy="702631"/>
                  </a:xfrm>
                  <a:prstGeom prst="rect">
                    <a:avLst/>
                  </a:prstGeom>
                  <a:noFill/>
                  <a:ln>
                    <a:noFill/>
                  </a:ln>
                </pic:spPr>
              </pic:pic>
            </a:graphicData>
          </a:graphic>
          <wp14:sizeRelH relativeFrom="page">
            <wp14:pctWidth>0</wp14:pctWidth>
          </wp14:sizeRelH>
          <wp14:sizeRelV relativeFrom="page">
            <wp14:pctHeight>0</wp14:pctHeight>
          </wp14:sizeRelV>
        </wp:anchor>
      </w:drawing>
    </w:r>
    <w:r w:rsidR="00A702A5">
      <w:rPr>
        <w:noProof/>
        <w:lang w:val="de-DE" w:eastAsia="de-DE"/>
      </w:rPr>
      <w:drawing>
        <wp:anchor distT="0" distB="0" distL="114300" distR="114300" simplePos="0" relativeHeight="251741183" behindDoc="1" locked="1" layoutInCell="1" allowOverlap="1" wp14:anchorId="4123BE17" wp14:editId="14ED7A6D">
          <wp:simplePos x="0" y="0"/>
          <wp:positionH relativeFrom="page">
            <wp:posOffset>4197985</wp:posOffset>
          </wp:positionH>
          <wp:positionV relativeFrom="page">
            <wp:posOffset>678815</wp:posOffset>
          </wp:positionV>
          <wp:extent cx="2479675" cy="488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stretch>
                    <a:fillRect/>
                  </a:stretch>
                </pic:blipFill>
                <pic:spPr>
                  <a:xfrm>
                    <a:off x="0" y="0"/>
                    <a:ext cx="2479675" cy="488950"/>
                  </a:xfrm>
                  <a:prstGeom prst="rect">
                    <a:avLst/>
                  </a:prstGeom>
                </pic:spPr>
              </pic:pic>
            </a:graphicData>
          </a:graphic>
          <wp14:sizeRelH relativeFrom="margin">
            <wp14:pctWidth>0</wp14:pctWidth>
          </wp14:sizeRelH>
          <wp14:sizeRelV relativeFrom="margin">
            <wp14:pctHeight>0</wp14:pctHeight>
          </wp14:sizeRelV>
        </wp:anchor>
      </w:drawing>
    </w:r>
    <w:r w:rsidR="00A702A5">
      <w:rPr>
        <w:noProof/>
        <w:lang w:val="de-DE" w:eastAsia="de-DE"/>
      </w:rPr>
      <w:drawing>
        <wp:anchor distT="0" distB="0" distL="114300" distR="114300" simplePos="0" relativeHeight="251742207" behindDoc="1" locked="1" layoutInCell="1" allowOverlap="1" wp14:anchorId="27DFDFD8" wp14:editId="084CE681">
          <wp:simplePos x="0" y="0"/>
          <wp:positionH relativeFrom="page">
            <wp:posOffset>6150610</wp:posOffset>
          </wp:positionH>
          <wp:positionV relativeFrom="page">
            <wp:posOffset>672465</wp:posOffset>
          </wp:positionV>
          <wp:extent cx="556260" cy="530860"/>
          <wp:effectExtent l="0" t="0" r="0" b="2540"/>
          <wp:wrapNone/>
          <wp:docPr id="1" name="flower_rgb_1" descr="A picture containing yellow, flower, pinwheel, br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descr="A picture containing yellow, flower, pinwheel, bright&#10;&#10;Description automatically generated"/>
                  <pic:cNvPicPr/>
                </pic:nvPicPr>
                <pic:blipFill>
                  <a:blip r:embed="rId3"/>
                  <a:stretch>
                    <a:fillRect/>
                  </a:stretch>
                </pic:blipFill>
                <pic:spPr>
                  <a:xfrm>
                    <a:off x="0" y="0"/>
                    <a:ext cx="556260" cy="530860"/>
                  </a:xfrm>
                  <a:prstGeom prst="rect">
                    <a:avLst/>
                  </a:prstGeom>
                </pic:spPr>
              </pic:pic>
            </a:graphicData>
          </a:graphic>
          <wp14:sizeRelH relativeFrom="margin">
            <wp14:pctWidth>0</wp14:pctWidth>
          </wp14:sizeRelH>
          <wp14:sizeRelV relativeFrom="margin">
            <wp14:pctHeight>0</wp14:pctHeight>
          </wp14:sizeRelV>
        </wp:anchor>
      </w:drawing>
    </w:r>
    <w:r w:rsidR="00384EEE">
      <w:rPr>
        <w:noProof/>
        <w:lang w:eastAsia="de-CH"/>
      </w:rPr>
      <mc:AlternateContent>
        <mc:Choice Requires="wpg">
          <w:drawing>
            <wp:anchor distT="0" distB="0" distL="114300" distR="114300" simplePos="0" relativeHeight="251734015" behindDoc="0" locked="1" layoutInCell="1" allowOverlap="1" wp14:anchorId="5D95CB6C" wp14:editId="547DB01D">
              <wp:simplePos x="0" y="0"/>
              <wp:positionH relativeFrom="page">
                <wp:posOffset>561975</wp:posOffset>
              </wp:positionH>
              <wp:positionV relativeFrom="page">
                <wp:posOffset>428625</wp:posOffset>
              </wp:positionV>
              <wp:extent cx="1776730" cy="772795"/>
              <wp:effectExtent l="0" t="0" r="0" b="8255"/>
              <wp:wrapNone/>
              <wp:docPr id="42" name="Gruppieren 42"/>
              <wp:cNvGraphicFramePr/>
              <a:graphic xmlns:a="http://schemas.openxmlformats.org/drawingml/2006/main">
                <a:graphicData uri="http://schemas.microsoft.com/office/word/2010/wordprocessingGroup">
                  <wpg:wgp>
                    <wpg:cNvGrpSpPr/>
                    <wpg:grpSpPr>
                      <a:xfrm>
                        <a:off x="0" y="0"/>
                        <a:ext cx="1776730" cy="772795"/>
                        <a:chOff x="0" y="0"/>
                        <a:chExt cx="2349574" cy="1023334"/>
                      </a:xfrm>
                    </wpg:grpSpPr>
                    <wps:wsp>
                      <wps:cNvPr id="59" name="Rechteck 59"/>
                      <wps:cNvSpPr/>
                      <wps:spPr>
                        <a:xfrm>
                          <a:off x="1989574"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0" name="Grafik 60"/>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311499"/>
                          <a:ext cx="2034540" cy="7118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E50C0C" id="Gruppieren 42" o:spid="_x0000_s1026" style="position:absolute;margin-left:44.25pt;margin-top:33.75pt;width:139.9pt;height:60.85pt;z-index:251734015;mso-position-horizontal-relative:page;mso-position-vertical-relative:page;mso-width-relative:margin;mso-height-relative:margin" coordsize="23495,102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">
              <v:rect id="Rechteck 59" o:spid="_x0000_s1027" style="position:absolute;left:19895;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0" o:spid="_x0000_s1028" type="#_x0000_t75" style="position:absolute;top:3114;width:20345;height:7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">
                <v:imagedata r:id="rId5" o:title=""/>
              </v:shape>
              <w10:wrap anchorx="page" anchory="page"/>
              <w10:anchorlock/>
            </v:group>
          </w:pict>
        </mc:Fallback>
      </mc:AlternateContent>
    </w:r>
  </w:p>
  <w:p w14:paraId="77E1D81C" w14:textId="64BC2D94" w:rsidR="00384EEE" w:rsidRPr="00F70BA3" w:rsidRDefault="00384EEE" w:rsidP="00105D17">
    <w:pPr>
      <w:pStyle w:val="Kopfzeile"/>
      <w:ind w:left="-7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918"/>
        </w:tabs>
        <w:ind w:left="1918"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7A61671"/>
    <w:multiLevelType w:val="hybridMultilevel"/>
    <w:tmpl w:val="284E946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78B2E832"/>
    <w:lvl w:ilvl="0">
      <w:start w:val="1"/>
      <w:numFmt w:val="decimal"/>
      <w:pStyle w:val="berschrift1nummeriert"/>
      <w:lvlText w:val="%1."/>
      <w:lvlJc w:val="left"/>
      <w:pPr>
        <w:ind w:left="709" w:hanging="709"/>
      </w:pPr>
      <w:rPr>
        <w:rFonts w:hint="default"/>
      </w:rPr>
    </w:lvl>
    <w:lvl w:ilvl="1">
      <w:start w:val="1"/>
      <w:numFmt w:val="decimal"/>
      <w:pStyle w:val="berschrift2nummeriert"/>
      <w:lvlText w:val="%1.%2"/>
      <w:lvlJc w:val="left"/>
      <w:pPr>
        <w:ind w:left="709" w:hanging="709"/>
      </w:pPr>
      <w:rPr>
        <w:rFonts w:hint="default"/>
      </w:rPr>
    </w:lvl>
    <w:lvl w:ilvl="2">
      <w:start w:val="1"/>
      <w:numFmt w:val="decimal"/>
      <w:pStyle w:val="berschrift3nummeriert"/>
      <w:lvlText w:val="%1.%2.%3"/>
      <w:lvlJc w:val="left"/>
      <w:pPr>
        <w:ind w:left="709" w:hanging="709"/>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284" w:hanging="284"/>
      </w:pPr>
      <w:rPr>
        <w:rFonts w:hint="default"/>
      </w:rPr>
    </w:lvl>
    <w:lvl w:ilvl="6">
      <w:start w:val="1"/>
      <w:numFmt w:val="decimal"/>
      <w:pStyle w:val="Nummerierung2"/>
      <w:lvlText w:val="%6.%7"/>
      <w:lvlJc w:val="left"/>
      <w:pPr>
        <w:ind w:left="709" w:hanging="425"/>
      </w:pPr>
      <w:rPr>
        <w:rFonts w:hint="default"/>
      </w:rPr>
    </w:lvl>
    <w:lvl w:ilvl="7">
      <w:start w:val="1"/>
      <w:numFmt w:val="decimal"/>
      <w:pStyle w:val="Nummerierung3"/>
      <w:lvlText w:val="%6.%7.%8"/>
      <w:lvlJc w:val="left"/>
      <w:pPr>
        <w:tabs>
          <w:tab w:val="num" w:pos="851"/>
        </w:tabs>
        <w:ind w:left="1276"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pStyle w:val="Nummerierungabc"/>
      <w:lvlText w:val="%9."/>
      <w:lvlJc w:val="left"/>
      <w:pPr>
        <w:ind w:left="284" w:hanging="284"/>
      </w:pPr>
      <w:rPr>
        <w:rFont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0F962C64"/>
    <w:lvl w:ilvl="0">
      <w:start w:val="1"/>
      <w:numFmt w:val="bullet"/>
      <w:pStyle w:val="Aufzhlung2"/>
      <w:lvlText w:val="‒"/>
      <w:lvlJc w:val="left"/>
      <w:pPr>
        <w:ind w:left="284" w:hanging="284"/>
      </w:pPr>
      <w:rPr>
        <w:rFonts w:asciiTheme="minorHAnsi" w:hAnsiTheme="minorHAnsi" w:hint="default"/>
      </w:rPr>
    </w:lvl>
    <w:lvl w:ilvl="1">
      <w:start w:val="1"/>
      <w:numFmt w:val="bullet"/>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4911FAA"/>
    <w:multiLevelType w:val="multilevel"/>
    <w:tmpl w:val="3918D6D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6."/>
      <w:lvlJc w:val="left"/>
      <w:pPr>
        <w:ind w:left="425" w:hanging="425"/>
      </w:pPr>
      <w:rPr>
        <w:rFonts w:hint="default"/>
      </w:rPr>
    </w:lvl>
    <w:lvl w:ilvl="6">
      <w:start w:val="1"/>
      <w:numFmt w:val="decimal"/>
      <w:lvlText w:val="%6.%7"/>
      <w:lvlJc w:val="left"/>
      <w:pPr>
        <w:ind w:left="851" w:hanging="426"/>
      </w:pPr>
      <w:rPr>
        <w:rFonts w:hint="default"/>
      </w:rPr>
    </w:lvl>
    <w:lvl w:ilvl="7">
      <w:start w:val="1"/>
      <w:numFmt w:val="decimal"/>
      <w:lvlText w:val="%6.%7.%8"/>
      <w:lvlJc w:val="left"/>
      <w:pPr>
        <w:tabs>
          <w:tab w:val="num" w:pos="851"/>
        </w:tabs>
        <w:ind w:left="1418"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left"/>
      <w:pPr>
        <w:ind w:left="425" w:hanging="425"/>
      </w:pPr>
      <w:rPr>
        <w:rFont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79079847">
    <w:abstractNumId w:val="9"/>
  </w:num>
  <w:num w:numId="2" w16cid:durableId="1357385470">
    <w:abstractNumId w:val="7"/>
  </w:num>
  <w:num w:numId="3" w16cid:durableId="2101675731">
    <w:abstractNumId w:val="6"/>
  </w:num>
  <w:num w:numId="4" w16cid:durableId="1669753107">
    <w:abstractNumId w:val="5"/>
  </w:num>
  <w:num w:numId="5" w16cid:durableId="1588727746">
    <w:abstractNumId w:val="4"/>
  </w:num>
  <w:num w:numId="6" w16cid:durableId="1410271458">
    <w:abstractNumId w:val="8"/>
  </w:num>
  <w:num w:numId="7" w16cid:durableId="80221946">
    <w:abstractNumId w:val="3"/>
  </w:num>
  <w:num w:numId="8" w16cid:durableId="1920872014">
    <w:abstractNumId w:val="2"/>
  </w:num>
  <w:num w:numId="9" w16cid:durableId="2070031329">
    <w:abstractNumId w:val="1"/>
  </w:num>
  <w:num w:numId="10" w16cid:durableId="88700961">
    <w:abstractNumId w:val="0"/>
  </w:num>
  <w:num w:numId="11" w16cid:durableId="969097234">
    <w:abstractNumId w:val="25"/>
  </w:num>
  <w:num w:numId="12" w16cid:durableId="1797135277">
    <w:abstractNumId w:val="19"/>
  </w:num>
  <w:num w:numId="13" w16cid:durableId="1122771307">
    <w:abstractNumId w:val="16"/>
  </w:num>
  <w:num w:numId="14" w16cid:durableId="915435255">
    <w:abstractNumId w:val="28"/>
  </w:num>
  <w:num w:numId="15" w16cid:durableId="41829832">
    <w:abstractNumId w:val="26"/>
  </w:num>
  <w:num w:numId="16" w16cid:durableId="235166078">
    <w:abstractNumId w:val="11"/>
  </w:num>
  <w:num w:numId="17" w16cid:durableId="2136097920">
    <w:abstractNumId w:val="17"/>
  </w:num>
  <w:num w:numId="18" w16cid:durableId="9584153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2138012">
    <w:abstractNumId w:val="24"/>
  </w:num>
  <w:num w:numId="20" w16cid:durableId="1809856491">
    <w:abstractNumId w:val="15"/>
  </w:num>
  <w:num w:numId="21" w16cid:durableId="1020008825">
    <w:abstractNumId w:val="22"/>
  </w:num>
  <w:num w:numId="22" w16cid:durableId="414909730">
    <w:abstractNumId w:val="21"/>
  </w:num>
  <w:num w:numId="23" w16cid:durableId="314997870">
    <w:abstractNumId w:val="12"/>
  </w:num>
  <w:num w:numId="24" w16cid:durableId="1170872662">
    <w:abstractNumId w:val="18"/>
  </w:num>
  <w:num w:numId="25" w16cid:durableId="2123836246">
    <w:abstractNumId w:val="23"/>
  </w:num>
  <w:num w:numId="26" w16cid:durableId="384106501">
    <w:abstractNumId w:val="20"/>
  </w:num>
  <w:num w:numId="27" w16cid:durableId="1615137619">
    <w:abstractNumId w:val="13"/>
  </w:num>
  <w:num w:numId="28" w16cid:durableId="599870794">
    <w:abstractNumId w:val="10"/>
  </w:num>
  <w:num w:numId="29" w16cid:durableId="20009620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49202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93386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638079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390940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440202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055267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87427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51650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06673831">
    <w:abstractNumId w:val="27"/>
  </w:num>
  <w:num w:numId="39" w16cid:durableId="1977251068">
    <w:abstractNumId w:val="18"/>
    <w:lvlOverride w:ilvl="0">
      <w:lvl w:ilvl="0">
        <w:start w:val="1"/>
        <w:numFmt w:val="decimal"/>
        <w:pStyle w:val="berschrift1nummeriert"/>
        <w:lvlText w:val="%1."/>
        <w:lvlJc w:val="left"/>
        <w:pPr>
          <w:ind w:left="567" w:hanging="567"/>
        </w:pPr>
        <w:rPr>
          <w:rFonts w:hint="default"/>
        </w:rPr>
      </w:lvl>
    </w:lvlOverride>
    <w:lvlOverride w:ilvl="1">
      <w:lvl w:ilvl="1">
        <w:start w:val="1"/>
        <w:numFmt w:val="decimal"/>
        <w:pStyle w:val="berschrift2nummeriert"/>
        <w:lvlText w:val="%1.%2"/>
        <w:lvlJc w:val="left"/>
        <w:pPr>
          <w:ind w:left="567" w:hanging="567"/>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pStyle w:val="berschrift5nummeriert"/>
        <w:lvlText w:val="%1.%2.%3.%4.%5"/>
        <w:lvlJc w:val="left"/>
        <w:pPr>
          <w:ind w:left="1134" w:hanging="1134"/>
        </w:pPr>
        <w:rPr>
          <w:rFonts w:hint="default"/>
        </w:rPr>
      </w:lvl>
    </w:lvlOverride>
    <w:lvlOverride w:ilvl="5">
      <w:lvl w:ilvl="5">
        <w:start w:val="1"/>
        <w:numFmt w:val="decimal"/>
        <w:pStyle w:val="Nummerierung1"/>
        <w:lvlText w:val="%6."/>
        <w:lvlJc w:val="left"/>
        <w:pPr>
          <w:ind w:left="284" w:hanging="284"/>
        </w:pPr>
        <w:rPr>
          <w:rFonts w:hint="default"/>
        </w:rPr>
      </w:lvl>
    </w:lvlOverride>
    <w:lvlOverride w:ilvl="6">
      <w:lvl w:ilvl="6">
        <w:start w:val="1"/>
        <w:numFmt w:val="decimal"/>
        <w:pStyle w:val="Nummerierung2"/>
        <w:lvlText w:val="%6.%7"/>
        <w:lvlJc w:val="left"/>
        <w:pPr>
          <w:ind w:left="851" w:hanging="426"/>
        </w:pPr>
        <w:rPr>
          <w:rFonts w:hint="default"/>
        </w:rPr>
      </w:lvl>
    </w:lvlOverride>
    <w:lvlOverride w:ilvl="7">
      <w:lvl w:ilvl="7">
        <w:start w:val="1"/>
        <w:numFmt w:val="decimal"/>
        <w:pStyle w:val="Nummerierung3"/>
        <w:lvlText w:val="%6.%7.%8"/>
        <w:lvlJc w:val="left"/>
        <w:pPr>
          <w:tabs>
            <w:tab w:val="num" w:pos="851"/>
          </w:tabs>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8">
      <w:lvl w:ilvl="8">
        <w:start w:val="1"/>
        <w:numFmt w:val="lowerLetter"/>
        <w:pStyle w:val="Nummerierungabc"/>
        <w:lvlText w:val="%9."/>
        <w:lvlJc w:val="left"/>
        <w:pPr>
          <w:ind w:left="425" w:hanging="425"/>
        </w:pPr>
        <w:rPr>
          <w:rFonts w:hint="default"/>
        </w:rPr>
      </w:lvl>
    </w:lvlOverride>
  </w:num>
  <w:num w:numId="40" w16cid:durableId="15289822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365306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552357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837953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351567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93791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de-CH" w:vendorID="64" w:dllVersion="4096" w:nlCheck="1" w:checkStyle="0"/>
  <w:activeWritingStyle w:appName="MSWord" w:lang="en-US" w:vendorID="64" w:dllVersion="4096" w:nlCheck="1" w:checkStyle="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C5C"/>
    <w:rsid w:val="00002978"/>
    <w:rsid w:val="00003FB4"/>
    <w:rsid w:val="0001010F"/>
    <w:rsid w:val="00012F29"/>
    <w:rsid w:val="00025CEC"/>
    <w:rsid w:val="000266B7"/>
    <w:rsid w:val="00032B92"/>
    <w:rsid w:val="000409C8"/>
    <w:rsid w:val="00041700"/>
    <w:rsid w:val="00050A3D"/>
    <w:rsid w:val="000574B7"/>
    <w:rsid w:val="00063BC2"/>
    <w:rsid w:val="000701F1"/>
    <w:rsid w:val="00071780"/>
    <w:rsid w:val="00072510"/>
    <w:rsid w:val="000803EB"/>
    <w:rsid w:val="00087352"/>
    <w:rsid w:val="00091B35"/>
    <w:rsid w:val="00096E8E"/>
    <w:rsid w:val="000A1884"/>
    <w:rsid w:val="000A24EC"/>
    <w:rsid w:val="000B183F"/>
    <w:rsid w:val="000B595D"/>
    <w:rsid w:val="000C372D"/>
    <w:rsid w:val="000C49C1"/>
    <w:rsid w:val="000C6C8C"/>
    <w:rsid w:val="000D1743"/>
    <w:rsid w:val="000D1BB6"/>
    <w:rsid w:val="000E08DA"/>
    <w:rsid w:val="000E7543"/>
    <w:rsid w:val="000E756F"/>
    <w:rsid w:val="000F1D2B"/>
    <w:rsid w:val="0010021F"/>
    <w:rsid w:val="00102345"/>
    <w:rsid w:val="00105D17"/>
    <w:rsid w:val="00106688"/>
    <w:rsid w:val="00107011"/>
    <w:rsid w:val="00107F09"/>
    <w:rsid w:val="001134C7"/>
    <w:rsid w:val="00113CB8"/>
    <w:rsid w:val="001205DE"/>
    <w:rsid w:val="0012151C"/>
    <w:rsid w:val="00126479"/>
    <w:rsid w:val="0012768E"/>
    <w:rsid w:val="00127BBA"/>
    <w:rsid w:val="00127C6F"/>
    <w:rsid w:val="001375AB"/>
    <w:rsid w:val="00144122"/>
    <w:rsid w:val="00154677"/>
    <w:rsid w:val="00156705"/>
    <w:rsid w:val="00167916"/>
    <w:rsid w:val="001710AB"/>
    <w:rsid w:val="00171870"/>
    <w:rsid w:val="0018533B"/>
    <w:rsid w:val="00192A98"/>
    <w:rsid w:val="001A2FA8"/>
    <w:rsid w:val="001A3606"/>
    <w:rsid w:val="001D546A"/>
    <w:rsid w:val="001D7E9C"/>
    <w:rsid w:val="001E73F4"/>
    <w:rsid w:val="001F4A7E"/>
    <w:rsid w:val="001F4B8C"/>
    <w:rsid w:val="00211A0D"/>
    <w:rsid w:val="0021248F"/>
    <w:rsid w:val="00215522"/>
    <w:rsid w:val="0022685B"/>
    <w:rsid w:val="0023018C"/>
    <w:rsid w:val="0023205B"/>
    <w:rsid w:val="00235B48"/>
    <w:rsid w:val="00250FBA"/>
    <w:rsid w:val="00252210"/>
    <w:rsid w:val="00254954"/>
    <w:rsid w:val="0025644A"/>
    <w:rsid w:val="00265F61"/>
    <w:rsid w:val="00267F71"/>
    <w:rsid w:val="002726D9"/>
    <w:rsid w:val="002803DD"/>
    <w:rsid w:val="00283995"/>
    <w:rsid w:val="00290E37"/>
    <w:rsid w:val="00292375"/>
    <w:rsid w:val="002A6C41"/>
    <w:rsid w:val="002B551B"/>
    <w:rsid w:val="002D272F"/>
    <w:rsid w:val="002D38AE"/>
    <w:rsid w:val="002E1249"/>
    <w:rsid w:val="002F06AA"/>
    <w:rsid w:val="002F68A2"/>
    <w:rsid w:val="00300293"/>
    <w:rsid w:val="0030245A"/>
    <w:rsid w:val="00303351"/>
    <w:rsid w:val="00303B73"/>
    <w:rsid w:val="0032330D"/>
    <w:rsid w:val="00324D35"/>
    <w:rsid w:val="0033174F"/>
    <w:rsid w:val="00333A1B"/>
    <w:rsid w:val="00334C2C"/>
    <w:rsid w:val="003413AF"/>
    <w:rsid w:val="0034513C"/>
    <w:rsid w:val="0034571D"/>
    <w:rsid w:val="003514EE"/>
    <w:rsid w:val="00353CB2"/>
    <w:rsid w:val="00363671"/>
    <w:rsid w:val="00364EE3"/>
    <w:rsid w:val="0036734F"/>
    <w:rsid w:val="003757E4"/>
    <w:rsid w:val="00375834"/>
    <w:rsid w:val="00377347"/>
    <w:rsid w:val="00384EEE"/>
    <w:rsid w:val="0039124E"/>
    <w:rsid w:val="003B2C31"/>
    <w:rsid w:val="003B3965"/>
    <w:rsid w:val="003C3D32"/>
    <w:rsid w:val="003C61B0"/>
    <w:rsid w:val="003C6799"/>
    <w:rsid w:val="003D0144"/>
    <w:rsid w:val="003D0FAA"/>
    <w:rsid w:val="003F1A56"/>
    <w:rsid w:val="0042035B"/>
    <w:rsid w:val="00452D49"/>
    <w:rsid w:val="0046509C"/>
    <w:rsid w:val="00466F1C"/>
    <w:rsid w:val="00473589"/>
    <w:rsid w:val="00475BB9"/>
    <w:rsid w:val="00486DBB"/>
    <w:rsid w:val="00494FD7"/>
    <w:rsid w:val="00495F83"/>
    <w:rsid w:val="004A039B"/>
    <w:rsid w:val="004A5342"/>
    <w:rsid w:val="004B0FDB"/>
    <w:rsid w:val="004C0801"/>
    <w:rsid w:val="004C1329"/>
    <w:rsid w:val="004C14EC"/>
    <w:rsid w:val="004C3880"/>
    <w:rsid w:val="004D0F2F"/>
    <w:rsid w:val="004D179F"/>
    <w:rsid w:val="004D5B31"/>
    <w:rsid w:val="00500294"/>
    <w:rsid w:val="00512972"/>
    <w:rsid w:val="00526C93"/>
    <w:rsid w:val="005339AE"/>
    <w:rsid w:val="00535EA2"/>
    <w:rsid w:val="00537410"/>
    <w:rsid w:val="0053745B"/>
    <w:rsid w:val="00550787"/>
    <w:rsid w:val="00562128"/>
    <w:rsid w:val="00583882"/>
    <w:rsid w:val="00591832"/>
    <w:rsid w:val="00592841"/>
    <w:rsid w:val="005A0F5F"/>
    <w:rsid w:val="005A274C"/>
    <w:rsid w:val="005A357F"/>
    <w:rsid w:val="005A7BE5"/>
    <w:rsid w:val="005B4DEC"/>
    <w:rsid w:val="005B6FD0"/>
    <w:rsid w:val="005C6148"/>
    <w:rsid w:val="005C64FC"/>
    <w:rsid w:val="005E22D0"/>
    <w:rsid w:val="005E5926"/>
    <w:rsid w:val="005E5F8A"/>
    <w:rsid w:val="006027D1"/>
    <w:rsid w:val="006044D5"/>
    <w:rsid w:val="00616A00"/>
    <w:rsid w:val="00622481"/>
    <w:rsid w:val="00622FDC"/>
    <w:rsid w:val="00625020"/>
    <w:rsid w:val="0063378B"/>
    <w:rsid w:val="00642C02"/>
    <w:rsid w:val="00642F26"/>
    <w:rsid w:val="0065274C"/>
    <w:rsid w:val="00656B30"/>
    <w:rsid w:val="0068392E"/>
    <w:rsid w:val="00686D14"/>
    <w:rsid w:val="00687184"/>
    <w:rsid w:val="00687ED7"/>
    <w:rsid w:val="00690DAF"/>
    <w:rsid w:val="0069416E"/>
    <w:rsid w:val="00695A7F"/>
    <w:rsid w:val="006B0F7A"/>
    <w:rsid w:val="006B3083"/>
    <w:rsid w:val="006C144C"/>
    <w:rsid w:val="006C62E1"/>
    <w:rsid w:val="006E0F4E"/>
    <w:rsid w:val="006E4AF1"/>
    <w:rsid w:val="006F0345"/>
    <w:rsid w:val="006F0469"/>
    <w:rsid w:val="006F5330"/>
    <w:rsid w:val="00700544"/>
    <w:rsid w:val="0070143E"/>
    <w:rsid w:val="007040B6"/>
    <w:rsid w:val="00705076"/>
    <w:rsid w:val="00711147"/>
    <w:rsid w:val="00712425"/>
    <w:rsid w:val="007130CA"/>
    <w:rsid w:val="00713ABE"/>
    <w:rsid w:val="00714A3E"/>
    <w:rsid w:val="007248BE"/>
    <w:rsid w:val="007277E3"/>
    <w:rsid w:val="00731A17"/>
    <w:rsid w:val="00734458"/>
    <w:rsid w:val="007419CF"/>
    <w:rsid w:val="0074241C"/>
    <w:rsid w:val="0074487E"/>
    <w:rsid w:val="00746273"/>
    <w:rsid w:val="0075366F"/>
    <w:rsid w:val="007542E7"/>
    <w:rsid w:val="007721BF"/>
    <w:rsid w:val="00774E70"/>
    <w:rsid w:val="0078181E"/>
    <w:rsid w:val="00785918"/>
    <w:rsid w:val="0078608A"/>
    <w:rsid w:val="007911C5"/>
    <w:rsid w:val="00796CEE"/>
    <w:rsid w:val="007A38AC"/>
    <w:rsid w:val="007B5396"/>
    <w:rsid w:val="007B5492"/>
    <w:rsid w:val="007B5C26"/>
    <w:rsid w:val="007C0B2A"/>
    <w:rsid w:val="007C10A4"/>
    <w:rsid w:val="007C500B"/>
    <w:rsid w:val="007E0460"/>
    <w:rsid w:val="007E4E54"/>
    <w:rsid w:val="007E56B2"/>
    <w:rsid w:val="00812A35"/>
    <w:rsid w:val="0082464D"/>
    <w:rsid w:val="00825FDE"/>
    <w:rsid w:val="008262D6"/>
    <w:rsid w:val="00841B44"/>
    <w:rsid w:val="00852003"/>
    <w:rsid w:val="00853121"/>
    <w:rsid w:val="0085739C"/>
    <w:rsid w:val="00857D8A"/>
    <w:rsid w:val="00863B0D"/>
    <w:rsid w:val="00864855"/>
    <w:rsid w:val="00866BEE"/>
    <w:rsid w:val="00870017"/>
    <w:rsid w:val="00870E8D"/>
    <w:rsid w:val="0087238B"/>
    <w:rsid w:val="008737B3"/>
    <w:rsid w:val="00874E49"/>
    <w:rsid w:val="00876898"/>
    <w:rsid w:val="00883CC4"/>
    <w:rsid w:val="00884799"/>
    <w:rsid w:val="00892579"/>
    <w:rsid w:val="008C1C5C"/>
    <w:rsid w:val="008E43EF"/>
    <w:rsid w:val="008F4F94"/>
    <w:rsid w:val="009101DD"/>
    <w:rsid w:val="009235A2"/>
    <w:rsid w:val="00923BC8"/>
    <w:rsid w:val="0093619F"/>
    <w:rsid w:val="009427E5"/>
    <w:rsid w:val="009454B7"/>
    <w:rsid w:val="00947DE3"/>
    <w:rsid w:val="00954837"/>
    <w:rsid w:val="009613D8"/>
    <w:rsid w:val="00970AB9"/>
    <w:rsid w:val="00974275"/>
    <w:rsid w:val="00974EC7"/>
    <w:rsid w:val="009804FC"/>
    <w:rsid w:val="00980D15"/>
    <w:rsid w:val="0098474B"/>
    <w:rsid w:val="00995CBA"/>
    <w:rsid w:val="0099678C"/>
    <w:rsid w:val="009B0C96"/>
    <w:rsid w:val="009B3C3E"/>
    <w:rsid w:val="009C19D9"/>
    <w:rsid w:val="009C222B"/>
    <w:rsid w:val="009C5CC4"/>
    <w:rsid w:val="009C67A8"/>
    <w:rsid w:val="009C69F8"/>
    <w:rsid w:val="009D201B"/>
    <w:rsid w:val="009D5D9C"/>
    <w:rsid w:val="009E2171"/>
    <w:rsid w:val="009F102E"/>
    <w:rsid w:val="009F3E6A"/>
    <w:rsid w:val="009F4BCC"/>
    <w:rsid w:val="00A02378"/>
    <w:rsid w:val="00A05ADD"/>
    <w:rsid w:val="00A06F53"/>
    <w:rsid w:val="00A211F7"/>
    <w:rsid w:val="00A43EDD"/>
    <w:rsid w:val="00A5451D"/>
    <w:rsid w:val="00A55476"/>
    <w:rsid w:val="00A55C83"/>
    <w:rsid w:val="00A57815"/>
    <w:rsid w:val="00A62F82"/>
    <w:rsid w:val="00A62FAD"/>
    <w:rsid w:val="00A63543"/>
    <w:rsid w:val="00A702A5"/>
    <w:rsid w:val="00A70CDC"/>
    <w:rsid w:val="00A7133D"/>
    <w:rsid w:val="00A7788C"/>
    <w:rsid w:val="00A860AC"/>
    <w:rsid w:val="00A9278F"/>
    <w:rsid w:val="00A960B8"/>
    <w:rsid w:val="00AA34C1"/>
    <w:rsid w:val="00AA5D27"/>
    <w:rsid w:val="00AA5DDC"/>
    <w:rsid w:val="00AB605E"/>
    <w:rsid w:val="00AC2D5B"/>
    <w:rsid w:val="00AC3C0A"/>
    <w:rsid w:val="00AC5251"/>
    <w:rsid w:val="00AD20C9"/>
    <w:rsid w:val="00AD36B2"/>
    <w:rsid w:val="00AD5C8F"/>
    <w:rsid w:val="00AE0249"/>
    <w:rsid w:val="00AF47AE"/>
    <w:rsid w:val="00AF7CA8"/>
    <w:rsid w:val="00B11A9B"/>
    <w:rsid w:val="00B142FA"/>
    <w:rsid w:val="00B24B2A"/>
    <w:rsid w:val="00B32881"/>
    <w:rsid w:val="00B32ABB"/>
    <w:rsid w:val="00B37BEA"/>
    <w:rsid w:val="00B40200"/>
    <w:rsid w:val="00B41FD3"/>
    <w:rsid w:val="00B426D3"/>
    <w:rsid w:val="00B431DE"/>
    <w:rsid w:val="00B452C0"/>
    <w:rsid w:val="00B51B5B"/>
    <w:rsid w:val="00B70D03"/>
    <w:rsid w:val="00B7251B"/>
    <w:rsid w:val="00B803E7"/>
    <w:rsid w:val="00B82E14"/>
    <w:rsid w:val="00B9067C"/>
    <w:rsid w:val="00B97207"/>
    <w:rsid w:val="00BA4DDE"/>
    <w:rsid w:val="00BB0EB7"/>
    <w:rsid w:val="00BB13B5"/>
    <w:rsid w:val="00BB1DA6"/>
    <w:rsid w:val="00BC655F"/>
    <w:rsid w:val="00BD09F9"/>
    <w:rsid w:val="00BE1E62"/>
    <w:rsid w:val="00BF0FED"/>
    <w:rsid w:val="00BF4191"/>
    <w:rsid w:val="00BF52B2"/>
    <w:rsid w:val="00BF6C80"/>
    <w:rsid w:val="00BF7052"/>
    <w:rsid w:val="00C05FAB"/>
    <w:rsid w:val="00C158BC"/>
    <w:rsid w:val="00C25656"/>
    <w:rsid w:val="00C30A08"/>
    <w:rsid w:val="00C3674D"/>
    <w:rsid w:val="00C43EDE"/>
    <w:rsid w:val="00C450D9"/>
    <w:rsid w:val="00C51D2F"/>
    <w:rsid w:val="00C60AC3"/>
    <w:rsid w:val="00C81536"/>
    <w:rsid w:val="00CA348A"/>
    <w:rsid w:val="00CA5277"/>
    <w:rsid w:val="00CA5EF8"/>
    <w:rsid w:val="00CB2CE6"/>
    <w:rsid w:val="00CC06EF"/>
    <w:rsid w:val="00CD3CE3"/>
    <w:rsid w:val="00CD4AA3"/>
    <w:rsid w:val="00CD59D7"/>
    <w:rsid w:val="00CF0548"/>
    <w:rsid w:val="00CF08BB"/>
    <w:rsid w:val="00CF1E53"/>
    <w:rsid w:val="00CF2A5D"/>
    <w:rsid w:val="00CF3290"/>
    <w:rsid w:val="00D00E26"/>
    <w:rsid w:val="00D135AE"/>
    <w:rsid w:val="00D30E68"/>
    <w:rsid w:val="00D31037"/>
    <w:rsid w:val="00D31C55"/>
    <w:rsid w:val="00D35BF8"/>
    <w:rsid w:val="00D4307C"/>
    <w:rsid w:val="00D44A34"/>
    <w:rsid w:val="00D4523B"/>
    <w:rsid w:val="00D57397"/>
    <w:rsid w:val="00D61996"/>
    <w:rsid w:val="00D654CD"/>
    <w:rsid w:val="00D678C7"/>
    <w:rsid w:val="00D73F1B"/>
    <w:rsid w:val="00D9415C"/>
    <w:rsid w:val="00D952DD"/>
    <w:rsid w:val="00DA469E"/>
    <w:rsid w:val="00DA716B"/>
    <w:rsid w:val="00DB2CE0"/>
    <w:rsid w:val="00DB45F8"/>
    <w:rsid w:val="00DB7675"/>
    <w:rsid w:val="00DD0D2A"/>
    <w:rsid w:val="00DD2D74"/>
    <w:rsid w:val="00DE1D09"/>
    <w:rsid w:val="00E22F61"/>
    <w:rsid w:val="00E2531F"/>
    <w:rsid w:val="00E25DCD"/>
    <w:rsid w:val="00E269E1"/>
    <w:rsid w:val="00E30DFC"/>
    <w:rsid w:val="00E326FF"/>
    <w:rsid w:val="00E35540"/>
    <w:rsid w:val="00E377BF"/>
    <w:rsid w:val="00E45F13"/>
    <w:rsid w:val="00E50336"/>
    <w:rsid w:val="00E510BC"/>
    <w:rsid w:val="00E52BA4"/>
    <w:rsid w:val="00E55EBE"/>
    <w:rsid w:val="00E561C9"/>
    <w:rsid w:val="00E61256"/>
    <w:rsid w:val="00E62EFE"/>
    <w:rsid w:val="00E73CB2"/>
    <w:rsid w:val="00E839BA"/>
    <w:rsid w:val="00E8428A"/>
    <w:rsid w:val="00E97F7D"/>
    <w:rsid w:val="00EA59B8"/>
    <w:rsid w:val="00EA5A01"/>
    <w:rsid w:val="00EC1C07"/>
    <w:rsid w:val="00EC2DF9"/>
    <w:rsid w:val="00EC3D51"/>
    <w:rsid w:val="00ED2A00"/>
    <w:rsid w:val="00EE174A"/>
    <w:rsid w:val="00EE6E36"/>
    <w:rsid w:val="00F007CE"/>
    <w:rsid w:val="00F016BC"/>
    <w:rsid w:val="00F0660B"/>
    <w:rsid w:val="00F11DE5"/>
    <w:rsid w:val="00F123AE"/>
    <w:rsid w:val="00F16C91"/>
    <w:rsid w:val="00F26721"/>
    <w:rsid w:val="00F32908"/>
    <w:rsid w:val="00F32B93"/>
    <w:rsid w:val="00F5551A"/>
    <w:rsid w:val="00F57FE0"/>
    <w:rsid w:val="00F70BA3"/>
    <w:rsid w:val="00F73331"/>
    <w:rsid w:val="00F87174"/>
    <w:rsid w:val="00F91D37"/>
    <w:rsid w:val="00F93538"/>
    <w:rsid w:val="00F960F4"/>
    <w:rsid w:val="00F9610D"/>
    <w:rsid w:val="00FB657F"/>
    <w:rsid w:val="00FC13A3"/>
    <w:rsid w:val="00FE7D09"/>
    <w:rsid w:val="00FF60DA"/>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3908A"/>
  <w15:docId w15:val="{75E10779-0C95-4C1A-BDA1-20520C33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79" w:unhideWhenUsed="1"/>
    <w:lsdException w:name="index 2" w:semiHidden="1" w:uiPriority="79" w:unhideWhenUsed="1"/>
    <w:lsdException w:name="index 3" w:semiHidden="1" w:uiPriority="79" w:unhideWhenUsed="1"/>
    <w:lsdException w:name="index 4" w:semiHidden="1" w:uiPriority="79" w:unhideWhenUsed="1"/>
    <w:lsdException w:name="index 5" w:semiHidden="1" w:uiPriority="79" w:unhideWhenUsed="1"/>
    <w:lsdException w:name="index 6" w:semiHidden="1" w:uiPriority="79" w:unhideWhenUsed="1"/>
    <w:lsdException w:name="index 7" w:semiHidden="1" w:uiPriority="79" w:unhideWhenUsed="1"/>
    <w:lsdException w:name="index 8" w:semiHidden="1" w:uiPriority="79" w:unhideWhenUsed="1"/>
    <w:lsdException w:name="index 9" w:semiHidden="1" w:uiPriority="7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9" w:unhideWhenUsed="1"/>
    <w:lsdException w:name="footnote text" w:semiHidden="1" w:unhideWhenUsed="1"/>
    <w:lsdException w:name="annotation text" w:semiHidden="1" w:uiPriority="79" w:unhideWhenUsed="1"/>
    <w:lsdException w:name="header" w:semiHidden="1" w:unhideWhenUsed="1"/>
    <w:lsdException w:name="footer" w:semiHidden="1" w:uiPriority="80" w:unhideWhenUsed="1"/>
    <w:lsdException w:name="index heading" w:semiHidden="1" w:uiPriority="79" w:unhideWhenUsed="1"/>
    <w:lsdException w:name="caption" w:uiPriority="35"/>
    <w:lsdException w:name="table of figures" w:semiHidden="1" w:unhideWhenUsed="1"/>
    <w:lsdException w:name="envelope address" w:semiHidden="1" w:uiPriority="79" w:unhideWhenUsed="1"/>
    <w:lsdException w:name="envelope return" w:semiHidden="1" w:uiPriority="79" w:unhideWhenUsed="1"/>
    <w:lsdException w:name="footnote reference" w:semiHidden="1" w:unhideWhenUsed="1"/>
    <w:lsdException w:name="annotation reference" w:semiHidden="1" w:uiPriority="79" w:unhideWhenUsed="1"/>
    <w:lsdException w:name="line number" w:semiHidden="1" w:uiPriority="79" w:unhideWhenUsed="1"/>
    <w:lsdException w:name="page number" w:uiPriority="0" w:qFormat="1"/>
    <w:lsdException w:name="endnote reference" w:semiHidden="1" w:unhideWhenUsed="1"/>
    <w:lsdException w:name="endnote text" w:semiHidden="1" w:unhideWhenUsed="1"/>
    <w:lsdException w:name="table of authorities" w:semiHidden="1" w:uiPriority="79" w:unhideWhenUsed="1"/>
    <w:lsdException w:name="macro" w:semiHidden="1" w:uiPriority="79" w:unhideWhenUsed="1"/>
    <w:lsdException w:name="toa heading" w:semiHidden="1" w:uiPriority="79" w:unhideWhenUsed="1"/>
    <w:lsdException w:name="List" w:semiHidden="1" w:uiPriority="79" w:unhideWhenUsed="1"/>
    <w:lsdException w:name="List Bullet" w:semiHidden="1" w:unhideWhenUsed="1"/>
    <w:lsdException w:name="List Number" w:semiHidden="1" w:uiPriority="79" w:unhideWhenUsed="1"/>
    <w:lsdException w:name="List 2" w:semiHidden="1" w:uiPriority="79" w:unhideWhenUsed="1"/>
    <w:lsdException w:name="List 3" w:semiHidden="1" w:uiPriority="79" w:unhideWhenUsed="1"/>
    <w:lsdException w:name="List 4" w:semiHidden="1" w:uiPriority="79" w:unhideWhenUsed="1"/>
    <w:lsdException w:name="List 5" w:semiHidden="1" w:uiPriority="79" w:unhideWhenUsed="1"/>
    <w:lsdException w:name="List Bullet 2" w:semiHidden="1" w:unhideWhenUsed="1"/>
    <w:lsdException w:name="List Bullet 3" w:semiHidden="1" w:unhideWhenUsed="1"/>
    <w:lsdException w:name="List Bullet 4" w:semiHidden="1" w:uiPriority="79" w:unhideWhenUsed="1"/>
    <w:lsdException w:name="List Bullet 5" w:semiHidden="1" w:uiPriority="79" w:unhideWhenUsed="1"/>
    <w:lsdException w:name="List Number 2" w:semiHidden="1" w:uiPriority="79" w:unhideWhenUsed="1"/>
    <w:lsdException w:name="List Number 3" w:semiHidden="1" w:uiPriority="79" w:unhideWhenUsed="1"/>
    <w:lsdException w:name="List Number 4" w:semiHidden="1" w:uiPriority="79" w:unhideWhenUsed="1"/>
    <w:lsdException w:name="List Number 5" w:semiHidden="1" w:uiPriority="79" w:unhideWhenUsed="1"/>
    <w:lsdException w:name="Title" w:uiPriority="10" w:qFormat="1"/>
    <w:lsdException w:name="Closing" w:semiHidden="1" w:uiPriority="79" w:unhideWhenUsed="1"/>
    <w:lsdException w:name="Signature" w:semiHidden="1" w:uiPriority="79" w:unhideWhenUsed="1"/>
    <w:lsdException w:name="Default Paragraph Font" w:semiHidden="1" w:uiPriority="1" w:unhideWhenUsed="1"/>
    <w:lsdException w:name="Body Text" w:semiHidden="1" w:uiPriority="79" w:unhideWhenUsed="1"/>
    <w:lsdException w:name="Body Text Indent" w:semiHidden="1" w:uiPriority="79" w:unhideWhenUsed="1"/>
    <w:lsdException w:name="List Continue" w:semiHidden="1" w:uiPriority="79" w:unhideWhenUsed="1"/>
    <w:lsdException w:name="List Continue 2" w:semiHidden="1" w:uiPriority="79" w:unhideWhenUsed="1"/>
    <w:lsdException w:name="List Continue 3" w:semiHidden="1" w:uiPriority="79" w:unhideWhenUsed="1"/>
    <w:lsdException w:name="List Continue 4" w:semiHidden="1" w:uiPriority="79" w:unhideWhenUsed="1"/>
    <w:lsdException w:name="List Continue 5" w:semiHidden="1" w:uiPriority="79" w:unhideWhenUsed="1"/>
    <w:lsdException w:name="Message Header" w:semiHidden="1" w:uiPriority="79" w:unhideWhenUsed="1"/>
    <w:lsdException w:name="Subtitle" w:uiPriority="11"/>
    <w:lsdException w:name="Salutation" w:semiHidden="1" w:uiPriority="79" w:unhideWhenUsed="1"/>
    <w:lsdException w:name="Date" w:uiPriority="15"/>
    <w:lsdException w:name="Body Text First Indent" w:semiHidden="1" w:uiPriority="79" w:unhideWhenUsed="1"/>
    <w:lsdException w:name="Body Text First Indent 2" w:semiHidden="1" w:uiPriority="79" w:unhideWhenUsed="1"/>
    <w:lsdException w:name="Note Heading" w:semiHidden="1" w:uiPriority="79" w:unhideWhenUsed="1"/>
    <w:lsdException w:name="Body Text 2" w:semiHidden="1" w:uiPriority="79" w:unhideWhenUsed="1"/>
    <w:lsdException w:name="Body Text 3" w:semiHidden="1" w:uiPriority="79" w:unhideWhenUsed="1"/>
    <w:lsdException w:name="Body Text Indent 2" w:semiHidden="1" w:uiPriority="79" w:unhideWhenUsed="1"/>
    <w:lsdException w:name="Body Text Indent 3" w:semiHidden="1" w:uiPriority="79" w:unhideWhenUsed="1"/>
    <w:lsdException w:name="Block Text" w:semiHidden="1" w:uiPriority="79"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iPriority="79" w:unhideWhenUsed="1"/>
    <w:lsdException w:name="Plain Text" w:semiHidden="1" w:uiPriority="79" w:unhideWhenUsed="1"/>
    <w:lsdException w:name="E-mail Signature" w:semiHidden="1" w:uiPriority="79"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iPriority="79"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iPriority="79" w:unhideWhenUsed="1"/>
    <w:lsdException w:name="HTML Sample" w:semiHidden="1" w:uiPriority="79" w:unhideWhenUsed="1"/>
    <w:lsdException w:name="HTML Typewriter" w:semiHidden="1" w:uiPriority="79" w:unhideWhenUsed="1"/>
    <w:lsdException w:name="HTML Variable" w:semiHidden="1" w:uiPriority="79" w:unhideWhenUsed="1"/>
    <w:lsdException w:name="Normal Table" w:semiHidden="1" w:unhideWhenUsed="1"/>
    <w:lsdException w:name="annotation subject" w:semiHidden="1" w:uiPriority="7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4EEE"/>
  </w:style>
  <w:style w:type="paragraph" w:styleId="berschrift1">
    <w:name w:val="heading 1"/>
    <w:basedOn w:val="Standard"/>
    <w:next w:val="Standard"/>
    <w:link w:val="berschrift1Zchn"/>
    <w:uiPriority w:val="9"/>
    <w:qFormat/>
    <w:rsid w:val="00870E8D"/>
    <w:pPr>
      <w:keepNext/>
      <w:keepLines/>
      <w:spacing w:before="220" w:after="60" w:line="180" w:lineRule="atLeast"/>
      <w:outlineLvl w:val="0"/>
    </w:pPr>
    <w:rPr>
      <w:rFonts w:asciiTheme="majorHAnsi" w:eastAsiaTheme="majorEastAsia" w:hAnsiTheme="majorHAnsi" w:cstheme="majorBidi"/>
      <w:b/>
      <w:bCs/>
      <w:sz w:val="22"/>
      <w:szCs w:val="28"/>
    </w:rPr>
  </w:style>
  <w:style w:type="paragraph" w:styleId="berschrift2">
    <w:name w:val="heading 2"/>
    <w:basedOn w:val="Standard"/>
    <w:next w:val="Standard"/>
    <w:link w:val="berschrift2Zchn"/>
    <w:uiPriority w:val="9"/>
    <w:unhideWhenUsed/>
    <w:qFormat/>
    <w:rsid w:val="00870E8D"/>
    <w:pPr>
      <w:keepNext/>
      <w:keepLines/>
      <w:spacing w:before="220" w:after="60" w:line="280" w:lineRule="atLeast"/>
      <w:outlineLvl w:val="1"/>
    </w:pPr>
    <w:rPr>
      <w:rFonts w:asciiTheme="majorHAnsi" w:eastAsiaTheme="majorEastAsia" w:hAnsiTheme="majorHAnsi" w:cstheme="majorBidi"/>
      <w:bCs/>
      <w:sz w:val="22"/>
      <w:szCs w:val="26"/>
    </w:rPr>
  </w:style>
  <w:style w:type="paragraph" w:styleId="berschrift3">
    <w:name w:val="heading 3"/>
    <w:basedOn w:val="Standard"/>
    <w:next w:val="Standard"/>
    <w:link w:val="berschrift3Zchn"/>
    <w:uiPriority w:val="9"/>
    <w:unhideWhenUsed/>
    <w:qFormat/>
    <w:rsid w:val="00870E8D"/>
    <w:pPr>
      <w:keepNext/>
      <w:keepLines/>
      <w:spacing w:before="220" w:after="6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870E8D"/>
    <w:pPr>
      <w:keepNext/>
      <w:keepLines/>
      <w:spacing w:before="220" w:after="6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3"/>
    <w:rsid w:val="0042035B"/>
    <w:pPr>
      <w:tabs>
        <w:tab w:val="center" w:pos="4536"/>
        <w:tab w:val="right" w:pos="9072"/>
      </w:tabs>
      <w:spacing w:line="240" w:lineRule="auto"/>
    </w:pPr>
    <w:rPr>
      <w:sz w:val="15"/>
      <w:szCs w:val="15"/>
    </w:rPr>
  </w:style>
  <w:style w:type="character" w:customStyle="1" w:styleId="KopfzeileZchn">
    <w:name w:val="Kopfzeile Zchn"/>
    <w:basedOn w:val="Absatz-Standardschriftart"/>
    <w:link w:val="Kopfzeile"/>
    <w:uiPriority w:val="93"/>
    <w:rsid w:val="001205DE"/>
    <w:rPr>
      <w:sz w:val="15"/>
      <w:szCs w:val="15"/>
    </w:rPr>
  </w:style>
  <w:style w:type="paragraph" w:styleId="Fuzeile">
    <w:name w:val="footer"/>
    <w:basedOn w:val="Standard"/>
    <w:link w:val="FuzeileZchn"/>
    <w:uiPriority w:val="80"/>
    <w:semiHidden/>
    <w:rsid w:val="00071780"/>
    <w:pPr>
      <w:spacing w:line="240" w:lineRule="auto"/>
    </w:pPr>
  </w:style>
  <w:style w:type="character" w:customStyle="1" w:styleId="FuzeileZchn">
    <w:name w:val="Fußzeile Zchn"/>
    <w:basedOn w:val="Absatz-Standardschriftart"/>
    <w:link w:val="Fuzeile"/>
    <w:uiPriority w:val="80"/>
    <w:semiHidden/>
    <w:rsid w:val="009C5CC4"/>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70E8D"/>
    <w:rPr>
      <w:rFonts w:asciiTheme="majorHAnsi" w:eastAsiaTheme="majorEastAsia" w:hAnsiTheme="majorHAnsi" w:cstheme="majorBidi"/>
      <w:b/>
      <w:bCs/>
      <w:sz w:val="22"/>
      <w:szCs w:val="28"/>
    </w:rPr>
  </w:style>
  <w:style w:type="character" w:customStyle="1" w:styleId="berschrift2Zchn">
    <w:name w:val="Überschrift 2 Zchn"/>
    <w:basedOn w:val="Absatz-Standardschriftart"/>
    <w:link w:val="berschrift2"/>
    <w:uiPriority w:val="9"/>
    <w:rsid w:val="00870E8D"/>
    <w:rPr>
      <w:rFonts w:asciiTheme="majorHAnsi" w:eastAsiaTheme="majorEastAsia" w:hAnsiTheme="majorHAnsi" w:cstheme="majorBidi"/>
      <w:bCs/>
      <w:sz w:val="22"/>
      <w:szCs w:val="26"/>
    </w:rPr>
  </w:style>
  <w:style w:type="paragraph" w:styleId="Titel">
    <w:name w:val="Title"/>
    <w:basedOn w:val="Standard"/>
    <w:next w:val="Standard"/>
    <w:link w:val="TitelZchn"/>
    <w:uiPriority w:val="11"/>
    <w:qFormat/>
    <w:rsid w:val="00892579"/>
    <w:pPr>
      <w:spacing w:before="420" w:line="520" w:lineRule="atLeast"/>
      <w:contextualSpacing/>
    </w:pPr>
    <w:rPr>
      <w:rFonts w:asciiTheme="majorHAnsi" w:eastAsiaTheme="majorEastAsia" w:hAnsiTheme="majorHAnsi" w:cstheme="majorBidi"/>
      <w:b/>
      <w:kern w:val="28"/>
      <w:sz w:val="36"/>
      <w:szCs w:val="44"/>
    </w:rPr>
  </w:style>
  <w:style w:type="character" w:customStyle="1" w:styleId="TitelZchn">
    <w:name w:val="Titel Zchn"/>
    <w:basedOn w:val="Absatz-Standardschriftart"/>
    <w:link w:val="Titel"/>
    <w:uiPriority w:val="11"/>
    <w:rsid w:val="00892579"/>
    <w:rPr>
      <w:rFonts w:asciiTheme="majorHAnsi" w:eastAsiaTheme="majorEastAsia" w:hAnsiTheme="majorHAnsi" w:cstheme="majorBidi"/>
      <w:b/>
      <w:kern w:val="28"/>
      <w:sz w:val="36"/>
      <w:szCs w:val="44"/>
    </w:rPr>
  </w:style>
  <w:style w:type="paragraph" w:customStyle="1" w:styleId="Brieftitel">
    <w:name w:val="Brieftitel"/>
    <w:basedOn w:val="Standard"/>
    <w:link w:val="BrieftitelZchn"/>
    <w:uiPriority w:val="14"/>
    <w:rsid w:val="00A9278F"/>
    <w:pPr>
      <w:spacing w:after="280"/>
      <w:contextualSpacing/>
    </w:pPr>
    <w:rPr>
      <w:rFonts w:asciiTheme="majorHAnsi" w:hAnsiTheme="majorHAnsi"/>
      <w:bCs/>
      <w:sz w:val="44"/>
      <w:szCs w:val="44"/>
    </w:rPr>
  </w:style>
  <w:style w:type="character" w:customStyle="1" w:styleId="BrieftitelZchn">
    <w:name w:val="Brieftitel Zchn"/>
    <w:basedOn w:val="Absatz-Standardschriftart"/>
    <w:link w:val="Brieftitel"/>
    <w:uiPriority w:val="14"/>
    <w:rsid w:val="00A9278F"/>
    <w:rPr>
      <w:rFonts w:asciiTheme="majorHAnsi" w:hAnsiTheme="majorHAnsi"/>
      <w:bCs/>
      <w:sz w:val="44"/>
      <w:szCs w:val="4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70E8D"/>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870E8D"/>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Aufzhlung2"/>
    <w:uiPriority w:val="2"/>
    <w:qFormat/>
    <w:rsid w:val="00812A35"/>
    <w:pPr>
      <w:ind w:left="284"/>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styleId="Untertitel">
    <w:name w:val="Subtitle"/>
    <w:basedOn w:val="Standard"/>
    <w:next w:val="Standard"/>
    <w:link w:val="UntertitelZchn"/>
    <w:uiPriority w:val="12"/>
    <w:rsid w:val="00AD20C9"/>
    <w:pPr>
      <w:numPr>
        <w:ilvl w:val="1"/>
      </w:numPr>
      <w:spacing w:after="180" w:line="280" w:lineRule="atLeast"/>
    </w:pPr>
    <w:rPr>
      <w:rFonts w:eastAsiaTheme="minorEastAsia"/>
      <w:color w:val="000000" w:themeColor="text1"/>
      <w:sz w:val="32"/>
      <w:szCs w:val="22"/>
    </w:rPr>
  </w:style>
  <w:style w:type="character" w:customStyle="1" w:styleId="UntertitelZchn">
    <w:name w:val="Untertitel Zchn"/>
    <w:basedOn w:val="Absatz-Standardschriftart"/>
    <w:link w:val="Untertitel"/>
    <w:uiPriority w:val="12"/>
    <w:rsid w:val="00AD20C9"/>
    <w:rPr>
      <w:rFonts w:eastAsiaTheme="minorEastAsia"/>
      <w:color w:val="000000" w:themeColor="text1"/>
      <w:sz w:val="32"/>
      <w:szCs w:val="22"/>
    </w:rPr>
  </w:style>
  <w:style w:type="paragraph" w:styleId="Datum">
    <w:name w:val="Date"/>
    <w:basedOn w:val="Standard"/>
    <w:next w:val="Standard"/>
    <w:link w:val="DatumZchn"/>
    <w:uiPriority w:val="15"/>
    <w:rsid w:val="00EC1C07"/>
    <w:pPr>
      <w:spacing w:before="580" w:after="480"/>
    </w:pPr>
    <w:rPr>
      <w:sz w:val="18"/>
    </w:rPr>
  </w:style>
  <w:style w:type="character" w:customStyle="1" w:styleId="DatumZchn">
    <w:name w:val="Datum Zchn"/>
    <w:basedOn w:val="Absatz-Standardschriftart"/>
    <w:link w:val="Datum"/>
    <w:uiPriority w:val="15"/>
    <w:rsid w:val="00EC1C07"/>
    <w:rPr>
      <w:sz w:val="18"/>
    </w:rPr>
  </w:style>
  <w:style w:type="paragraph" w:styleId="Funotentext">
    <w:name w:val="footnote text"/>
    <w:basedOn w:val="Standard"/>
    <w:link w:val="FunotentextZchn"/>
    <w:uiPriority w:val="79"/>
    <w:semiHidden/>
    <w:unhideWhenUsed/>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4A5342"/>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Standard"/>
    <w:uiPriority w:val="2"/>
    <w:rsid w:val="00812A35"/>
    <w:pPr>
      <w:numPr>
        <w:numId w:val="19"/>
      </w:numPr>
      <w:ind w:left="993"/>
      <w:contextualSpacing/>
    </w:pPr>
  </w:style>
  <w:style w:type="paragraph" w:customStyle="1" w:styleId="Aufzhlung3">
    <w:name w:val="Aufzählung 3"/>
    <w:basedOn w:val="Aufzhlung1"/>
    <w:uiPriority w:val="2"/>
    <w:rsid w:val="00812A35"/>
    <w:pPr>
      <w:numPr>
        <w:ilvl w:val="2"/>
      </w:numPr>
      <w:ind w:left="1276"/>
    </w:pPr>
  </w:style>
  <w:style w:type="paragraph" w:styleId="Beschriftung">
    <w:name w:val="caption"/>
    <w:basedOn w:val="Standard"/>
    <w:next w:val="Standard"/>
    <w:uiPriority w:val="35"/>
    <w:semiHidden/>
    <w:rsid w:val="002F68A2"/>
    <w:pPr>
      <w:spacing w:before="120" w:after="240" w:line="240" w:lineRule="auto"/>
    </w:pPr>
    <w:rPr>
      <w:b/>
      <w:iCs/>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rsid w:val="00E8428A"/>
    <w:pPr>
      <w:jc w:val="right"/>
    </w:pPr>
  </w:style>
  <w:style w:type="paragraph" w:customStyle="1" w:styleId="berschrift1nummeriert">
    <w:name w:val="Überschrift 1 nummeriert"/>
    <w:basedOn w:val="berschrift1"/>
    <w:next w:val="Standard"/>
    <w:uiPriority w:val="10"/>
    <w:qFormat/>
    <w:rsid w:val="00A63543"/>
    <w:pPr>
      <w:numPr>
        <w:numId w:val="24"/>
      </w:numPr>
      <w:tabs>
        <w:tab w:val="left" w:pos="709"/>
      </w:tabs>
    </w:pPr>
  </w:style>
  <w:style w:type="paragraph" w:customStyle="1" w:styleId="berschrift2nummeriert">
    <w:name w:val="Überschrift 2 nummeriert"/>
    <w:basedOn w:val="berschrift2"/>
    <w:next w:val="Standard"/>
    <w:uiPriority w:val="10"/>
    <w:qFormat/>
    <w:rsid w:val="00303351"/>
    <w:pPr>
      <w:numPr>
        <w:ilvl w:val="1"/>
        <w:numId w:val="24"/>
      </w:numPr>
      <w:tabs>
        <w:tab w:val="left" w:pos="709"/>
      </w:tabs>
    </w:pPr>
    <w:rPr>
      <w:bCs w:val="0"/>
      <w:szCs w:val="22"/>
    </w:rPr>
  </w:style>
  <w:style w:type="paragraph" w:customStyle="1" w:styleId="berschrift3nummeriert">
    <w:name w:val="Überschrift 3 nummeriert"/>
    <w:basedOn w:val="berschrift3"/>
    <w:next w:val="Standard"/>
    <w:uiPriority w:val="10"/>
    <w:qFormat/>
    <w:rsid w:val="00303351"/>
    <w:pPr>
      <w:numPr>
        <w:ilvl w:val="2"/>
        <w:numId w:val="24"/>
      </w:numPr>
      <w:tabs>
        <w:tab w:val="left" w:pos="709"/>
      </w:tabs>
    </w:pPr>
  </w:style>
  <w:style w:type="paragraph" w:customStyle="1" w:styleId="berschrift4nummeriert">
    <w:name w:val="Überschrift 4 nummeriert"/>
    <w:basedOn w:val="berschrift4"/>
    <w:next w:val="Standard"/>
    <w:uiPriority w:val="10"/>
    <w:qFormat/>
    <w:rsid w:val="00866BEE"/>
    <w:pPr>
      <w:numPr>
        <w:ilvl w:val="3"/>
        <w:numId w:val="24"/>
      </w:numPr>
      <w:tabs>
        <w:tab w:val="left" w:pos="709"/>
      </w:tabs>
    </w:pPr>
  </w:style>
  <w:style w:type="paragraph" w:styleId="Verzeichnis1">
    <w:name w:val="toc 1"/>
    <w:basedOn w:val="Standard"/>
    <w:next w:val="Standard"/>
    <w:autoRedefine/>
    <w:uiPriority w:val="39"/>
    <w:semiHidden/>
    <w:rsid w:val="009C69F8"/>
    <w:pPr>
      <w:tabs>
        <w:tab w:val="right" w:leader="dot" w:pos="9071"/>
      </w:tabs>
      <w:spacing w:before="120" w:after="60"/>
      <w:ind w:left="567" w:hanging="567"/>
    </w:pPr>
    <w:rPr>
      <w:b/>
      <w:bCs/>
      <w:noProof/>
    </w:rPr>
  </w:style>
  <w:style w:type="paragraph" w:styleId="Verzeichnis2">
    <w:name w:val="toc 2"/>
    <w:basedOn w:val="Standard"/>
    <w:next w:val="Standard"/>
    <w:autoRedefine/>
    <w:uiPriority w:val="39"/>
    <w:semiHidden/>
    <w:rsid w:val="009C69F8"/>
    <w:pPr>
      <w:tabs>
        <w:tab w:val="right" w:leader="dot" w:pos="9071"/>
      </w:tabs>
      <w:spacing w:after="60"/>
      <w:ind w:left="567" w:hanging="567"/>
    </w:pPr>
  </w:style>
  <w:style w:type="paragraph" w:styleId="Verzeichnis3">
    <w:name w:val="toc 3"/>
    <w:basedOn w:val="Standard"/>
    <w:next w:val="Standard"/>
    <w:autoRedefine/>
    <w:uiPriority w:val="39"/>
    <w:semiHidden/>
    <w:rsid w:val="009C69F8"/>
    <w:pPr>
      <w:tabs>
        <w:tab w:val="right" w:leader="dot" w:pos="9071"/>
      </w:tabs>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qFormat/>
    <w:rsid w:val="0036734F"/>
    <w:pPr>
      <w:numPr>
        <w:ilvl w:val="6"/>
      </w:numPr>
      <w:ind w:left="993" w:hanging="568"/>
    </w:pPr>
  </w:style>
  <w:style w:type="character" w:styleId="Seitenzahl">
    <w:name w:val="page number"/>
    <w:basedOn w:val="Absatz-Standardschriftart"/>
    <w:uiPriority w:val="79"/>
    <w:qFormat/>
    <w:rsid w:val="0042035B"/>
    <w:rPr>
      <w:rFonts w:asciiTheme="minorHAnsi" w:hAnsiTheme="minorHAnsi"/>
      <w:sz w:val="15"/>
    </w:rPr>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qFormat/>
    <w:rsid w:val="0036734F"/>
    <w:pPr>
      <w:numPr>
        <w:ilvl w:val="7"/>
      </w:numPr>
      <w:tabs>
        <w:tab w:val="clear" w:pos="851"/>
      </w:tabs>
      <w:ind w:left="1701" w:hanging="708"/>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rsid w:val="0036734F"/>
    <w:rPr>
      <w:color w:val="36B4A7" w:themeColor="accent2"/>
    </w:rPr>
  </w:style>
  <w:style w:type="paragraph" w:customStyle="1" w:styleId="ErstelltdurchVorlagenbauerchfrSTV">
    <w:name w:val="Erstellt durch Vorlagenbauer.ch für STV"/>
    <w:basedOn w:val="Standard"/>
    <w:next w:val="Standard"/>
    <w:semiHidden/>
    <w:rsid w:val="00BB0EB7"/>
    <w:pPr>
      <w:shd w:val="clear" w:color="auto" w:fill="FFFFFF" w:themeFill="background1"/>
    </w:pPr>
  </w:style>
  <w:style w:type="paragraph" w:customStyle="1" w:styleId="Text11pt">
    <w:name w:val="Text 11pt"/>
    <w:basedOn w:val="Standard"/>
    <w:qFormat/>
    <w:rsid w:val="004A5342"/>
    <w:rPr>
      <w:sz w:val="22"/>
      <w:szCs w:val="22"/>
    </w:rPr>
  </w:style>
  <w:style w:type="table" w:customStyle="1" w:styleId="STVTabelle1">
    <w:name w:val="STV: Tabelle 1"/>
    <w:basedOn w:val="NormaleTabelle"/>
    <w:uiPriority w:val="99"/>
    <w:rsid w:val="00EC1C07"/>
    <w:pPr>
      <w:spacing w:line="240" w:lineRule="auto"/>
    </w:pPr>
    <w:tblPr>
      <w:tblBorders>
        <w:top w:val="single" w:sz="2" w:space="0" w:color="auto"/>
        <w:bottom w:val="single" w:sz="2" w:space="0" w:color="auto"/>
        <w:insideH w:val="dashSmallGap" w:sz="4" w:space="0" w:color="auto"/>
        <w:insideV w:val="dashSmallGap" w:sz="48" w:space="0" w:color="FFFFFF" w:themeColor="background1"/>
      </w:tblBorders>
      <w:tblCellMar>
        <w:top w:w="113" w:type="dxa"/>
        <w:bottom w:w="113" w:type="dxa"/>
      </w:tblCellMar>
    </w:tblPr>
    <w:tblStylePr w:type="firstRow">
      <w:rPr>
        <w:b/>
      </w:rPr>
    </w:tblStylePr>
  </w:style>
  <w:style w:type="paragraph" w:customStyle="1" w:styleId="TextmitEinzug">
    <w:name w:val="Text mit Einzug"/>
    <w:basedOn w:val="Standard"/>
    <w:qFormat/>
    <w:rsid w:val="00BF4191"/>
    <w:pPr>
      <w:ind w:left="709"/>
      <w:contextualSpacing/>
    </w:pPr>
  </w:style>
  <w:style w:type="table" w:customStyle="1" w:styleId="STVTabelleeingezogen">
    <w:name w:val="STV: Tabelle eingezogen"/>
    <w:basedOn w:val="NormaleTabelle"/>
    <w:uiPriority w:val="99"/>
    <w:rsid w:val="00EC1C07"/>
    <w:pPr>
      <w:spacing w:line="240" w:lineRule="auto"/>
    </w:pPr>
    <w:tblPr>
      <w:tblInd w:w="709" w:type="dxa"/>
      <w:tblBorders>
        <w:top w:val="single" w:sz="2" w:space="0" w:color="auto"/>
        <w:bottom w:val="single" w:sz="2" w:space="0" w:color="auto"/>
        <w:insideH w:val="dashSmallGap" w:sz="4" w:space="0" w:color="auto"/>
        <w:insideV w:val="dashSmallGap" w:sz="48" w:space="0" w:color="FFFFFF" w:themeColor="background1"/>
      </w:tblBorders>
      <w:tblCellMar>
        <w:top w:w="113" w:type="dxa"/>
        <w:bottom w:w="113" w:type="dxa"/>
      </w:tblCellMar>
    </w:tblPr>
    <w:tblStylePr w:type="firstRow">
      <w:rPr>
        <w:b/>
      </w:rPr>
    </w:tblStylePr>
  </w:style>
  <w:style w:type="character" w:styleId="Hyperlink">
    <w:name w:val="Hyperlink"/>
    <w:basedOn w:val="Absatz-Standardschriftart"/>
    <w:uiPriority w:val="99"/>
    <w:semiHidden/>
    <w:rsid w:val="009C69F8"/>
    <w:rPr>
      <w:color w:val="000000" w:themeColor="hyperlink"/>
      <w:u w:val="single"/>
    </w:rPr>
  </w:style>
  <w:style w:type="character" w:customStyle="1" w:styleId="NichtaufgelsteErwhnung1">
    <w:name w:val="Nicht aufgelöste Erwähnung1"/>
    <w:basedOn w:val="Absatz-Standardschriftart"/>
    <w:uiPriority w:val="79"/>
    <w:semiHidden/>
    <w:unhideWhenUsed/>
    <w:rsid w:val="009C69F8"/>
    <w:rPr>
      <w:color w:val="605E5C"/>
      <w:shd w:val="clear" w:color="auto" w:fill="E1DFDD"/>
    </w:rPr>
  </w:style>
  <w:style w:type="paragraph" w:customStyle="1" w:styleId="Zwischentitel">
    <w:name w:val="Zwischentitel"/>
    <w:basedOn w:val="Standard"/>
    <w:next w:val="Standard"/>
    <w:uiPriority w:val="9"/>
    <w:qFormat/>
    <w:rsid w:val="00EC1C07"/>
    <w:pPr>
      <w:spacing w:before="220" w:after="60"/>
    </w:pPr>
    <w:rPr>
      <w:b/>
      <w:sz w:val="22"/>
    </w:rPr>
  </w:style>
  <w:style w:type="paragraph" w:customStyle="1" w:styleId="TitelA5">
    <w:name w:val="Titel A5"/>
    <w:basedOn w:val="Titel"/>
    <w:next w:val="Standard"/>
    <w:uiPriority w:val="11"/>
    <w:qFormat/>
    <w:rsid w:val="00B51B5B"/>
  </w:style>
  <w:style w:type="paragraph" w:customStyle="1" w:styleId="Standard11pt">
    <w:name w:val="Standard 11pt"/>
    <w:basedOn w:val="Standard"/>
    <w:qFormat/>
    <w:rsid w:val="00384EEE"/>
    <w:rPr>
      <w:sz w:val="22"/>
      <w:szCs w:val="22"/>
    </w:rPr>
  </w:style>
  <w:style w:type="character" w:styleId="Kommentarzeichen">
    <w:name w:val="annotation reference"/>
    <w:basedOn w:val="Absatz-Standardschriftart"/>
    <w:uiPriority w:val="79"/>
    <w:semiHidden/>
    <w:unhideWhenUsed/>
    <w:rsid w:val="0068392E"/>
    <w:rPr>
      <w:sz w:val="16"/>
      <w:szCs w:val="16"/>
    </w:rPr>
  </w:style>
  <w:style w:type="paragraph" w:styleId="Kommentartext">
    <w:name w:val="annotation text"/>
    <w:basedOn w:val="Standard"/>
    <w:link w:val="KommentartextZchn"/>
    <w:uiPriority w:val="79"/>
    <w:semiHidden/>
    <w:unhideWhenUsed/>
    <w:rsid w:val="0068392E"/>
    <w:pPr>
      <w:spacing w:line="240" w:lineRule="auto"/>
    </w:pPr>
  </w:style>
  <w:style w:type="character" w:customStyle="1" w:styleId="KommentartextZchn">
    <w:name w:val="Kommentartext Zchn"/>
    <w:basedOn w:val="Absatz-Standardschriftart"/>
    <w:link w:val="Kommentartext"/>
    <w:uiPriority w:val="79"/>
    <w:semiHidden/>
    <w:rsid w:val="0068392E"/>
  </w:style>
  <w:style w:type="paragraph" w:styleId="Kommentarthema">
    <w:name w:val="annotation subject"/>
    <w:basedOn w:val="Kommentartext"/>
    <w:next w:val="Kommentartext"/>
    <w:link w:val="KommentarthemaZchn"/>
    <w:uiPriority w:val="79"/>
    <w:semiHidden/>
    <w:unhideWhenUsed/>
    <w:rsid w:val="0068392E"/>
    <w:rPr>
      <w:b/>
      <w:bCs/>
    </w:rPr>
  </w:style>
  <w:style w:type="character" w:customStyle="1" w:styleId="KommentarthemaZchn">
    <w:name w:val="Kommentarthema Zchn"/>
    <w:basedOn w:val="KommentartextZchn"/>
    <w:link w:val="Kommentarthema"/>
    <w:uiPriority w:val="79"/>
    <w:semiHidden/>
    <w:rsid w:val="0068392E"/>
    <w:rPr>
      <w:b/>
      <w:bCs/>
    </w:rPr>
  </w:style>
  <w:style w:type="paragraph" w:styleId="berarbeitung">
    <w:name w:val="Revision"/>
    <w:hidden/>
    <w:uiPriority w:val="99"/>
    <w:semiHidden/>
    <w:rsid w:val="0068392E"/>
    <w:pPr>
      <w:spacing w:line="240" w:lineRule="auto"/>
    </w:pPr>
  </w:style>
  <w:style w:type="character" w:styleId="NichtaufgelsteErwhnung">
    <w:name w:val="Unresolved Mention"/>
    <w:basedOn w:val="Absatz-Standardschriftart"/>
    <w:uiPriority w:val="99"/>
    <w:semiHidden/>
    <w:unhideWhenUsed/>
    <w:rsid w:val="00852003"/>
    <w:rPr>
      <w:color w:val="605E5C"/>
      <w:shd w:val="clear" w:color="auto" w:fill="E1DFDD"/>
    </w:rPr>
  </w:style>
  <w:style w:type="character" w:styleId="BesuchterLink">
    <w:name w:val="FollowedHyperlink"/>
    <w:basedOn w:val="Absatz-Standardschriftart"/>
    <w:uiPriority w:val="99"/>
    <w:semiHidden/>
    <w:unhideWhenUsed/>
    <w:rsid w:val="00215522"/>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0519">
      <w:bodyDiv w:val="1"/>
      <w:marLeft w:val="0"/>
      <w:marRight w:val="0"/>
      <w:marTop w:val="0"/>
      <w:marBottom w:val="0"/>
      <w:divBdr>
        <w:top w:val="none" w:sz="0" w:space="0" w:color="auto"/>
        <w:left w:val="none" w:sz="0" w:space="0" w:color="auto"/>
        <w:bottom w:val="none" w:sz="0" w:space="0" w:color="auto"/>
        <w:right w:val="none" w:sz="0" w:space="0" w:color="auto"/>
      </w:divBdr>
    </w:div>
    <w:div w:id="90440641">
      <w:bodyDiv w:val="1"/>
      <w:marLeft w:val="0"/>
      <w:marRight w:val="0"/>
      <w:marTop w:val="0"/>
      <w:marBottom w:val="0"/>
      <w:divBdr>
        <w:top w:val="none" w:sz="0" w:space="0" w:color="auto"/>
        <w:left w:val="none" w:sz="0" w:space="0" w:color="auto"/>
        <w:bottom w:val="none" w:sz="0" w:space="0" w:color="auto"/>
        <w:right w:val="none" w:sz="0" w:space="0" w:color="auto"/>
      </w:divBdr>
      <w:divsChild>
        <w:div w:id="633677874">
          <w:marLeft w:val="0"/>
          <w:marRight w:val="0"/>
          <w:marTop w:val="0"/>
          <w:marBottom w:val="0"/>
          <w:divBdr>
            <w:top w:val="none" w:sz="0" w:space="0" w:color="auto"/>
            <w:left w:val="none" w:sz="0" w:space="0" w:color="auto"/>
            <w:bottom w:val="none" w:sz="0" w:space="0" w:color="auto"/>
            <w:right w:val="none" w:sz="0" w:space="0" w:color="auto"/>
          </w:divBdr>
        </w:div>
        <w:div w:id="1198737783">
          <w:marLeft w:val="0"/>
          <w:marRight w:val="0"/>
          <w:marTop w:val="0"/>
          <w:marBottom w:val="150"/>
          <w:divBdr>
            <w:top w:val="none" w:sz="0" w:space="0" w:color="auto"/>
            <w:left w:val="none" w:sz="0" w:space="0" w:color="auto"/>
            <w:bottom w:val="none" w:sz="0" w:space="0" w:color="auto"/>
            <w:right w:val="none" w:sz="0" w:space="0" w:color="auto"/>
          </w:divBdr>
          <w:divsChild>
            <w:div w:id="204417476">
              <w:marLeft w:val="0"/>
              <w:marRight w:val="0"/>
              <w:marTop w:val="0"/>
              <w:marBottom w:val="0"/>
              <w:divBdr>
                <w:top w:val="none" w:sz="0" w:space="0" w:color="auto"/>
                <w:left w:val="none" w:sz="0" w:space="0" w:color="auto"/>
                <w:bottom w:val="none" w:sz="0" w:space="0" w:color="auto"/>
                <w:right w:val="none" w:sz="0" w:space="0" w:color="auto"/>
              </w:divBdr>
              <w:divsChild>
                <w:div w:id="1617129203">
                  <w:marLeft w:val="0"/>
                  <w:marRight w:val="0"/>
                  <w:marTop w:val="0"/>
                  <w:marBottom w:val="0"/>
                  <w:divBdr>
                    <w:top w:val="none" w:sz="0" w:space="0" w:color="auto"/>
                    <w:left w:val="none" w:sz="0" w:space="0" w:color="auto"/>
                    <w:bottom w:val="none" w:sz="0" w:space="0" w:color="auto"/>
                    <w:right w:val="none" w:sz="0" w:space="0" w:color="auto"/>
                  </w:divBdr>
                  <w:divsChild>
                    <w:div w:id="124786138">
                      <w:marLeft w:val="243"/>
                      <w:marRight w:val="0"/>
                      <w:marTop w:val="0"/>
                      <w:marBottom w:val="0"/>
                      <w:divBdr>
                        <w:top w:val="none" w:sz="0" w:space="0" w:color="auto"/>
                        <w:left w:val="none" w:sz="0" w:space="0" w:color="auto"/>
                        <w:bottom w:val="none" w:sz="0" w:space="0" w:color="auto"/>
                        <w:right w:val="none" w:sz="0" w:space="0" w:color="auto"/>
                      </w:divBdr>
                    </w:div>
                  </w:divsChild>
                </w:div>
                <w:div w:id="1754890184">
                  <w:marLeft w:val="0"/>
                  <w:marRight w:val="0"/>
                  <w:marTop w:val="0"/>
                  <w:marBottom w:val="0"/>
                  <w:divBdr>
                    <w:top w:val="none" w:sz="0" w:space="0" w:color="auto"/>
                    <w:left w:val="none" w:sz="0" w:space="0" w:color="auto"/>
                    <w:bottom w:val="none" w:sz="0" w:space="0" w:color="auto"/>
                    <w:right w:val="none" w:sz="0" w:space="0" w:color="auto"/>
                  </w:divBdr>
                  <w:divsChild>
                    <w:div w:id="2061899680">
                      <w:marLeft w:val="243"/>
                      <w:marRight w:val="0"/>
                      <w:marTop w:val="0"/>
                      <w:marBottom w:val="0"/>
                      <w:divBdr>
                        <w:top w:val="none" w:sz="0" w:space="0" w:color="auto"/>
                        <w:left w:val="none" w:sz="0" w:space="0" w:color="auto"/>
                        <w:bottom w:val="none" w:sz="0" w:space="0" w:color="auto"/>
                        <w:right w:val="none" w:sz="0" w:space="0" w:color="auto"/>
                      </w:divBdr>
                    </w:div>
                  </w:divsChild>
                </w:div>
                <w:div w:id="862013715">
                  <w:marLeft w:val="0"/>
                  <w:marRight w:val="0"/>
                  <w:marTop w:val="0"/>
                  <w:marBottom w:val="0"/>
                  <w:divBdr>
                    <w:top w:val="none" w:sz="0" w:space="0" w:color="auto"/>
                    <w:left w:val="none" w:sz="0" w:space="0" w:color="auto"/>
                    <w:bottom w:val="none" w:sz="0" w:space="0" w:color="auto"/>
                    <w:right w:val="none" w:sz="0" w:space="0" w:color="auto"/>
                  </w:divBdr>
                  <w:divsChild>
                    <w:div w:id="1511481666">
                      <w:marLeft w:val="2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6464">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042829185">
      <w:bodyDiv w:val="1"/>
      <w:marLeft w:val="0"/>
      <w:marRight w:val="0"/>
      <w:marTop w:val="0"/>
      <w:marBottom w:val="0"/>
      <w:divBdr>
        <w:top w:val="none" w:sz="0" w:space="0" w:color="auto"/>
        <w:left w:val="none" w:sz="0" w:space="0" w:color="auto"/>
        <w:bottom w:val="none" w:sz="0" w:space="0" w:color="auto"/>
        <w:right w:val="none" w:sz="0" w:space="0" w:color="auto"/>
      </w:divBdr>
    </w:div>
    <w:div w:id="1655716297">
      <w:bodyDiv w:val="1"/>
      <w:marLeft w:val="0"/>
      <w:marRight w:val="0"/>
      <w:marTop w:val="0"/>
      <w:marBottom w:val="0"/>
      <w:divBdr>
        <w:top w:val="none" w:sz="0" w:space="0" w:color="auto"/>
        <w:left w:val="none" w:sz="0" w:space="0" w:color="auto"/>
        <w:bottom w:val="none" w:sz="0" w:space="0" w:color="auto"/>
        <w:right w:val="none" w:sz="0" w:space="0" w:color="auto"/>
      </w:divBdr>
    </w:div>
    <w:div w:id="198111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pirovino@seco.admin.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omy.bacher@stv-fst.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v-fst.ch/nachhaltigkeit/kompetenzzentrum/best-tourism-village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a@switzerland.com"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jpeg"/><Relationship Id="rId5" Type="http://schemas.openxmlformats.org/officeDocument/2006/relationships/image" Target="media/image5.emf"/><Relationship Id="rId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76D9024E544399BB745BA15CD2CF05"/>
        <w:category>
          <w:name w:val="Allgemein"/>
          <w:gallery w:val="placeholder"/>
        </w:category>
        <w:types>
          <w:type w:val="bbPlcHdr"/>
        </w:types>
        <w:behaviors>
          <w:behavior w:val="content"/>
        </w:behaviors>
        <w:guid w:val="{C51CCBA6-5148-45EB-B07F-88BE74143CCF}"/>
      </w:docPartPr>
      <w:docPartBody>
        <w:p w:rsidR="00E03548" w:rsidRDefault="008717C4">
          <w:pPr>
            <w:pStyle w:val="4876D9024E544399BB745BA15CD2CF05"/>
          </w:pPr>
          <w:r>
            <w:rPr>
              <w:rStyle w:val="Platzhaltertext"/>
            </w:rPr>
            <w:t>00 Monat 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48"/>
    <w:rsid w:val="00022103"/>
    <w:rsid w:val="00196549"/>
    <w:rsid w:val="001C5B6F"/>
    <w:rsid w:val="00207CF2"/>
    <w:rsid w:val="007F637B"/>
    <w:rsid w:val="008717C4"/>
    <w:rsid w:val="00A51C33"/>
    <w:rsid w:val="00B8628F"/>
    <w:rsid w:val="00BC2E08"/>
    <w:rsid w:val="00CC7902"/>
    <w:rsid w:val="00E035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79"/>
    <w:rPr>
      <w:color w:val="ED7D31" w:themeColor="accent2"/>
    </w:rPr>
  </w:style>
  <w:style w:type="paragraph" w:customStyle="1" w:styleId="4876D9024E544399BB745BA15CD2CF05">
    <w:name w:val="4876D9024E544399BB745BA15CD2C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STV">
      <a:dk1>
        <a:sysClr val="windowText" lastClr="000000"/>
      </a:dk1>
      <a:lt1>
        <a:sysClr val="window" lastClr="FFFFFF"/>
      </a:lt1>
      <a:dk2>
        <a:srgbClr val="525252"/>
      </a:dk2>
      <a:lt2>
        <a:srgbClr val="D9D9D9"/>
      </a:lt2>
      <a:accent1>
        <a:srgbClr val="003C6A"/>
      </a:accent1>
      <a:accent2>
        <a:srgbClr val="36B4A7"/>
      </a:accent2>
      <a:accent3>
        <a:srgbClr val="A6CE72"/>
      </a:accent3>
      <a:accent4>
        <a:srgbClr val="F1EBD6"/>
      </a:accent4>
      <a:accent5>
        <a:srgbClr val="F0D252"/>
      </a:accent5>
      <a:accent6>
        <a:srgbClr val="D95D69"/>
      </a:accent6>
      <a:hlink>
        <a:srgbClr val="000000"/>
      </a:hlink>
      <a:folHlink>
        <a:srgbClr val="000000"/>
      </a:folHlink>
    </a:clrScheme>
    <a:fontScheme name="STV">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83FC7-DE85-4FCB-A8F3-83214A77FE0F}">
  <ds:schemaRefs>
    <ds:schemaRef ds:uri="http://schemas.openxmlformats.org/officeDocument/2006/bibliography"/>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A000BED3-F54C-414D-A2A4-3CB9371644D5}">
  <ds:schemaRefs>
    <ds:schemaRef ds:uri="http://purl.org/dc/elements/1.1/"/>
    <ds:schemaRef ds:uri="http://schemas.microsoft.com/office/2006/metadata/properties"/>
    <ds:schemaRef ds:uri="http://www.w3.org/XML/1998/namespace"/>
    <ds:schemaRef ds:uri="http://purl.org/dc/terms/"/>
    <ds:schemaRef ds:uri="http://purl.org/dc/dcmitype/"/>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690B663-87F2-4880-9295-57E57B5F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Bieler</dc:creator>
  <cp:lastModifiedBy>Bacher Romy</cp:lastModifiedBy>
  <cp:revision>8</cp:revision>
  <cp:lastPrinted>2023-04-13T13:01:00Z</cp:lastPrinted>
  <dcterms:created xsi:type="dcterms:W3CDTF">2023-04-06T09:38:00Z</dcterms:created>
  <dcterms:modified xsi:type="dcterms:W3CDTF">2023-04-13T13:11:00Z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