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BC1F" w14:textId="53361FA6" w:rsidR="000C6C8C" w:rsidRPr="008D17CB" w:rsidRDefault="000C6C8C" w:rsidP="000C6C8C">
      <w:pPr>
        <w:rPr>
          <w:lang w:val="fr-FR"/>
        </w:rPr>
      </w:pPr>
    </w:p>
    <w:p w14:paraId="21C4652E" w14:textId="2FDEC1FB" w:rsidR="005918D9" w:rsidRPr="008D17CB" w:rsidRDefault="0096379F" w:rsidP="000C6C8C">
      <w:pPr>
        <w:pStyle w:val="Titel"/>
        <w:rPr>
          <w:sz w:val="20"/>
          <w:szCs w:val="20"/>
          <w:lang w:val="fr-FR"/>
        </w:rPr>
      </w:pPr>
      <w:sdt>
        <w:sdtPr>
          <w:rPr>
            <w:b w:val="0"/>
            <w:bCs/>
            <w:sz w:val="20"/>
            <w:szCs w:val="20"/>
            <w:lang w:val="fr-CH"/>
          </w:rPr>
          <w:id w:val="-571267610"/>
          <w:placeholder>
            <w:docPart w:val="8274043012254F438EA77E81022A564C"/>
          </w:placeholder>
          <w:date>
            <w:dateFormat w:val="d. MMMM yyyy"/>
            <w:lid w:val="de-CH"/>
            <w:storeMappedDataAs w:val="dateTime"/>
            <w:calendar w:val="gregorian"/>
          </w:date>
        </w:sdtPr>
        <w:sdtEndPr/>
        <w:sdtContent>
          <w:r w:rsidR="00DF04F8" w:rsidRPr="008D17CB">
            <w:rPr>
              <w:b w:val="0"/>
              <w:bCs/>
              <w:sz w:val="20"/>
              <w:szCs w:val="20"/>
              <w:lang w:val="fr-CH"/>
            </w:rPr>
            <w:t xml:space="preserve">15 </w:t>
          </w:r>
          <w:r w:rsidR="00884117" w:rsidRPr="008D17CB">
            <w:rPr>
              <w:b w:val="0"/>
              <w:bCs/>
              <w:sz w:val="20"/>
              <w:szCs w:val="20"/>
              <w:lang w:val="fr-CH"/>
            </w:rPr>
            <w:t>mars</w:t>
          </w:r>
          <w:r w:rsidR="00DF04F8" w:rsidRPr="008D17CB">
            <w:rPr>
              <w:b w:val="0"/>
              <w:bCs/>
              <w:sz w:val="20"/>
              <w:szCs w:val="20"/>
              <w:lang w:val="fr-CH"/>
            </w:rPr>
            <w:t xml:space="preserve"> 2023</w:t>
          </w:r>
        </w:sdtContent>
      </w:sdt>
    </w:p>
    <w:p w14:paraId="7CE6A3B7" w14:textId="77777777" w:rsidR="005918D9" w:rsidRPr="008D17CB" w:rsidRDefault="005918D9" w:rsidP="000C6C8C">
      <w:pPr>
        <w:pStyle w:val="Titel"/>
        <w:rPr>
          <w:lang w:val="fr-FR"/>
        </w:rPr>
      </w:pPr>
    </w:p>
    <w:p w14:paraId="4306DE95" w14:textId="56F0D4D4" w:rsidR="000C6C8C" w:rsidRPr="008D17CB" w:rsidRDefault="009E6AAB" w:rsidP="000C6C8C">
      <w:pPr>
        <w:pStyle w:val="Titel"/>
        <w:rPr>
          <w:lang w:val="fr-FR"/>
        </w:rPr>
      </w:pPr>
      <w:r w:rsidRPr="008D17CB">
        <w:rPr>
          <w:lang w:val="fr-FR"/>
        </w:rPr>
        <w:t>Communiqué de presse</w:t>
      </w:r>
    </w:p>
    <w:p w14:paraId="7995D47D" w14:textId="024D5238" w:rsidR="000C6C8C" w:rsidRPr="008D17CB" w:rsidRDefault="00382898" w:rsidP="000C6C8C">
      <w:pPr>
        <w:pStyle w:val="Untertitel"/>
        <w:rPr>
          <w:color w:val="auto"/>
          <w:lang w:val="fr-FR"/>
        </w:rPr>
      </w:pPr>
      <w:r w:rsidRPr="008D17CB">
        <w:rPr>
          <w:color w:val="auto"/>
          <w:lang w:val="fr-FR"/>
        </w:rPr>
        <w:t>Lanc</w:t>
      </w:r>
      <w:r w:rsidR="009E6AAB" w:rsidRPr="008D17CB">
        <w:rPr>
          <w:color w:val="auto"/>
          <w:lang w:val="fr-FR"/>
        </w:rPr>
        <w:t>ement de</w:t>
      </w:r>
      <w:r w:rsidR="00670674" w:rsidRPr="008D17CB">
        <w:rPr>
          <w:color w:val="auto"/>
          <w:lang w:val="fr-FR"/>
        </w:rPr>
        <w:t xml:space="preserve"> </w:t>
      </w:r>
      <w:r w:rsidR="00C14BC9" w:rsidRPr="008D17CB">
        <w:rPr>
          <w:color w:val="auto"/>
          <w:lang w:val="fr-FR"/>
        </w:rPr>
        <w:t>«</w:t>
      </w:r>
      <w:r w:rsidR="00670674" w:rsidRPr="008D17CB">
        <w:rPr>
          <w:color w:val="auto"/>
          <w:lang w:val="fr-FR"/>
        </w:rPr>
        <w:t>S</w:t>
      </w:r>
      <w:r w:rsidR="000008C7" w:rsidRPr="008D17CB">
        <w:rPr>
          <w:color w:val="auto"/>
          <w:lang w:val="fr-FR"/>
        </w:rPr>
        <w:t>wisstainable Destination</w:t>
      </w:r>
      <w:r w:rsidR="00C14BC9" w:rsidRPr="008D17CB">
        <w:rPr>
          <w:color w:val="auto"/>
          <w:lang w:val="fr-FR"/>
        </w:rPr>
        <w:t>»</w:t>
      </w:r>
      <w:r w:rsidR="00210DDF" w:rsidRPr="008D17CB">
        <w:rPr>
          <w:color w:val="auto"/>
          <w:lang w:val="fr-FR"/>
        </w:rPr>
        <w:t xml:space="preserve"> </w:t>
      </w:r>
      <w:r w:rsidR="009E6AAB" w:rsidRPr="008D17CB">
        <w:rPr>
          <w:color w:val="auto"/>
          <w:lang w:val="fr-FR"/>
        </w:rPr>
        <w:t>pour un développement durable global du tourisme suisse</w:t>
      </w:r>
      <w:r w:rsidR="00670674" w:rsidRPr="008D17CB">
        <w:rPr>
          <w:color w:val="auto"/>
          <w:lang w:val="fr-FR"/>
        </w:rPr>
        <w:t xml:space="preserve"> </w:t>
      </w:r>
    </w:p>
    <w:p w14:paraId="0395E68C" w14:textId="3BAF8840" w:rsidR="000008C7" w:rsidRPr="008D17CB" w:rsidRDefault="0054740F" w:rsidP="000008C7">
      <w:pPr>
        <w:rPr>
          <w:rFonts w:ascii="Arial" w:hAnsi="Arial" w:cs="Arial"/>
          <w:b/>
          <w:bCs/>
          <w:lang w:val="fr-FR"/>
        </w:rPr>
      </w:pPr>
      <w:r w:rsidRPr="008D17CB">
        <w:rPr>
          <w:rFonts w:ascii="Arial" w:hAnsi="Arial" w:cs="Arial"/>
          <w:b/>
          <w:bCs/>
          <w:lang w:val="fr-FR"/>
        </w:rPr>
        <w:t>Le programme de durabilité</w:t>
      </w:r>
      <w:r w:rsidR="00DD7C96" w:rsidRPr="008D17CB">
        <w:rPr>
          <w:rFonts w:ascii="Arial" w:hAnsi="Arial" w:cs="Arial"/>
          <w:b/>
          <w:bCs/>
          <w:lang w:val="fr-FR"/>
        </w:rPr>
        <w:t xml:space="preserve"> Swisstainable </w:t>
      </w:r>
      <w:r w:rsidRPr="008D17CB">
        <w:rPr>
          <w:rFonts w:ascii="Arial" w:hAnsi="Arial" w:cs="Arial"/>
          <w:b/>
          <w:bCs/>
          <w:lang w:val="fr-FR"/>
        </w:rPr>
        <w:t>pour le tourisme suisse ne cesse de croître depuis son lancement il y a deux ans</w:t>
      </w:r>
      <w:r w:rsidR="00670674" w:rsidRPr="008D17CB">
        <w:rPr>
          <w:rFonts w:ascii="Arial" w:hAnsi="Arial" w:cs="Arial"/>
          <w:b/>
          <w:bCs/>
          <w:lang w:val="fr-FR"/>
        </w:rPr>
        <w:t xml:space="preserve">: </w:t>
      </w:r>
      <w:r w:rsidRPr="008D17CB">
        <w:rPr>
          <w:rFonts w:ascii="Arial" w:hAnsi="Arial" w:cs="Arial"/>
          <w:b/>
          <w:bCs/>
          <w:lang w:val="fr-FR"/>
        </w:rPr>
        <w:t>désormais, plus de</w:t>
      </w:r>
      <w:r w:rsidR="00670674" w:rsidRPr="008D17CB">
        <w:rPr>
          <w:rFonts w:ascii="Arial" w:hAnsi="Arial" w:cs="Arial"/>
          <w:b/>
          <w:bCs/>
          <w:lang w:val="fr-FR"/>
        </w:rPr>
        <w:t xml:space="preserve"> 1</w:t>
      </w:r>
      <w:r w:rsidR="00125C41" w:rsidRPr="008D17CB">
        <w:rPr>
          <w:rFonts w:ascii="Arial" w:hAnsi="Arial" w:cs="Arial"/>
          <w:b/>
          <w:bCs/>
          <w:lang w:val="fr-FR"/>
        </w:rPr>
        <w:t>’</w:t>
      </w:r>
      <w:r w:rsidR="00670674" w:rsidRPr="008D17CB">
        <w:rPr>
          <w:rFonts w:ascii="Arial" w:hAnsi="Arial" w:cs="Arial"/>
          <w:b/>
          <w:bCs/>
          <w:lang w:val="fr-FR"/>
        </w:rPr>
        <w:t xml:space="preserve">700 </w:t>
      </w:r>
      <w:r w:rsidR="006155AE" w:rsidRPr="008D17CB">
        <w:rPr>
          <w:rFonts w:ascii="Arial" w:hAnsi="Arial" w:cs="Arial"/>
          <w:b/>
          <w:bCs/>
          <w:lang w:val="fr-FR"/>
        </w:rPr>
        <w:t>établissements</w:t>
      </w:r>
      <w:r w:rsidRPr="008D17CB">
        <w:rPr>
          <w:rFonts w:ascii="Arial" w:hAnsi="Arial" w:cs="Arial"/>
          <w:b/>
          <w:bCs/>
          <w:lang w:val="fr-FR"/>
        </w:rPr>
        <w:t xml:space="preserve"> touristiques de toute la Suisse s’engagent déjà en faveur d’un développement durable en appliquant des mesures concrètes</w:t>
      </w:r>
      <w:r w:rsidR="00670674" w:rsidRPr="008D17CB">
        <w:rPr>
          <w:rFonts w:ascii="Arial" w:hAnsi="Arial" w:cs="Arial"/>
          <w:b/>
          <w:bCs/>
          <w:lang w:val="fr-FR"/>
        </w:rPr>
        <w:t xml:space="preserve">. </w:t>
      </w:r>
      <w:r w:rsidRPr="008D17CB">
        <w:rPr>
          <w:rFonts w:ascii="Arial" w:hAnsi="Arial" w:cs="Arial"/>
          <w:b/>
          <w:bCs/>
          <w:lang w:val="fr-FR"/>
        </w:rPr>
        <w:t xml:space="preserve">Le programme destiné </w:t>
      </w:r>
      <w:r w:rsidR="00125C41" w:rsidRPr="008D17CB">
        <w:rPr>
          <w:rFonts w:ascii="Arial" w:hAnsi="Arial" w:cs="Arial"/>
          <w:b/>
          <w:bCs/>
          <w:lang w:val="fr-FR"/>
        </w:rPr>
        <w:t>à tous les prestataires touristiques</w:t>
      </w:r>
      <w:r w:rsidRPr="008D17CB">
        <w:rPr>
          <w:rFonts w:ascii="Arial" w:hAnsi="Arial" w:cs="Arial"/>
          <w:b/>
          <w:bCs/>
          <w:lang w:val="fr-FR"/>
        </w:rPr>
        <w:t xml:space="preserve"> vient d’être élargi pour s’ouvrir</w:t>
      </w:r>
      <w:r w:rsidR="00125C41" w:rsidRPr="008D17CB">
        <w:rPr>
          <w:rFonts w:ascii="Arial" w:hAnsi="Arial" w:cs="Arial"/>
          <w:b/>
          <w:bCs/>
          <w:lang w:val="fr-FR"/>
        </w:rPr>
        <w:t>,</w:t>
      </w:r>
      <w:r w:rsidRPr="008D17CB">
        <w:rPr>
          <w:rFonts w:ascii="Arial" w:hAnsi="Arial" w:cs="Arial"/>
          <w:b/>
          <w:bCs/>
          <w:lang w:val="fr-FR"/>
        </w:rPr>
        <w:t xml:space="preserve"> à partir d’avril 2023</w:t>
      </w:r>
      <w:r w:rsidR="00125C41" w:rsidRPr="008D17CB">
        <w:rPr>
          <w:rFonts w:ascii="Arial" w:hAnsi="Arial" w:cs="Arial"/>
          <w:b/>
          <w:bCs/>
          <w:lang w:val="fr-FR"/>
        </w:rPr>
        <w:t>,</w:t>
      </w:r>
      <w:r w:rsidRPr="008D17CB">
        <w:rPr>
          <w:rFonts w:ascii="Arial" w:hAnsi="Arial" w:cs="Arial"/>
          <w:b/>
          <w:bCs/>
          <w:lang w:val="fr-FR"/>
        </w:rPr>
        <w:t xml:space="preserve"> aux destinations touristiques sous le nom de</w:t>
      </w:r>
      <w:r w:rsidR="00C14BC9" w:rsidRPr="008D17CB">
        <w:rPr>
          <w:rFonts w:ascii="Arial" w:hAnsi="Arial" w:cs="Arial"/>
          <w:b/>
          <w:bCs/>
          <w:lang w:val="fr-FR"/>
        </w:rPr>
        <w:t xml:space="preserve"> </w:t>
      </w:r>
      <w:r w:rsidR="00125C41" w:rsidRPr="008D17CB">
        <w:rPr>
          <w:rFonts w:ascii="Arial" w:hAnsi="Arial" w:cs="Arial"/>
          <w:b/>
          <w:bCs/>
          <w:lang w:val="fr-FR"/>
        </w:rPr>
        <w:t>«</w:t>
      </w:r>
      <w:r w:rsidR="00C14BC9" w:rsidRPr="008D17CB">
        <w:rPr>
          <w:rFonts w:ascii="Arial" w:hAnsi="Arial" w:cs="Arial"/>
          <w:b/>
          <w:bCs/>
          <w:lang w:val="fr-FR"/>
        </w:rPr>
        <w:t>Swisstainable Destination</w:t>
      </w:r>
      <w:r w:rsidR="00125C41" w:rsidRPr="008D17CB">
        <w:rPr>
          <w:rFonts w:ascii="Arial" w:hAnsi="Arial" w:cs="Arial"/>
          <w:b/>
          <w:bCs/>
          <w:lang w:val="fr-FR"/>
        </w:rPr>
        <w:t>»</w:t>
      </w:r>
      <w:r w:rsidR="00210DDF" w:rsidRPr="008D17CB">
        <w:rPr>
          <w:rFonts w:ascii="Arial" w:hAnsi="Arial" w:cs="Arial"/>
          <w:b/>
          <w:bCs/>
          <w:lang w:val="fr-FR"/>
        </w:rPr>
        <w:t>.</w:t>
      </w:r>
    </w:p>
    <w:p w14:paraId="3DD8FC87" w14:textId="77777777" w:rsidR="000008C7" w:rsidRPr="008D17CB" w:rsidRDefault="000008C7" w:rsidP="000C6C8C">
      <w:pPr>
        <w:rPr>
          <w:lang w:val="fr-FR"/>
        </w:rPr>
      </w:pPr>
    </w:p>
    <w:p w14:paraId="5850FB3B" w14:textId="1D11BAC5" w:rsidR="00322374" w:rsidRPr="008D17CB" w:rsidRDefault="0054740F" w:rsidP="00DD7C96">
      <w:pPr>
        <w:rPr>
          <w:lang w:val="fr-FR"/>
        </w:rPr>
      </w:pPr>
      <w:r w:rsidRPr="008D17CB">
        <w:rPr>
          <w:lang w:val="fr-FR"/>
        </w:rPr>
        <w:t xml:space="preserve">Le passage </w:t>
      </w:r>
      <w:r w:rsidR="004038A5" w:rsidRPr="008D17CB">
        <w:rPr>
          <w:lang w:val="fr-FR"/>
        </w:rPr>
        <w:t>à l’échelon</w:t>
      </w:r>
      <w:r w:rsidRPr="008D17CB">
        <w:rPr>
          <w:lang w:val="fr-FR"/>
        </w:rPr>
        <w:t xml:space="preserve"> des destinations permet désormais </w:t>
      </w:r>
      <w:r w:rsidR="00125C41" w:rsidRPr="008D17CB">
        <w:rPr>
          <w:lang w:val="fr-FR"/>
        </w:rPr>
        <w:t>à ces dernières</w:t>
      </w:r>
      <w:r w:rsidRPr="008D17CB">
        <w:rPr>
          <w:lang w:val="fr-FR"/>
        </w:rPr>
        <w:t xml:space="preserve"> de participer au programme de durabilité national dans le cadre de leur périmètre d’action. Avec</w:t>
      </w:r>
      <w:r w:rsidR="00322374" w:rsidRPr="008D17CB">
        <w:rPr>
          <w:lang w:val="fr-FR"/>
        </w:rPr>
        <w:t xml:space="preserve"> Swisstainable Destination</w:t>
      </w:r>
      <w:r w:rsidRPr="008D17CB">
        <w:rPr>
          <w:lang w:val="fr-FR"/>
        </w:rPr>
        <w:t xml:space="preserve">, elles </w:t>
      </w:r>
      <w:r w:rsidR="004038A5" w:rsidRPr="008D17CB">
        <w:rPr>
          <w:lang w:val="fr-FR"/>
        </w:rPr>
        <w:t>bénéficient</w:t>
      </w:r>
      <w:r w:rsidR="00125C41" w:rsidRPr="008D17CB">
        <w:rPr>
          <w:lang w:val="fr-FR"/>
        </w:rPr>
        <w:t xml:space="preserve"> </w:t>
      </w:r>
      <w:r w:rsidR="004038A5" w:rsidRPr="008D17CB">
        <w:rPr>
          <w:lang w:val="fr-FR"/>
        </w:rPr>
        <w:t>d’</w:t>
      </w:r>
      <w:r w:rsidRPr="008D17CB">
        <w:rPr>
          <w:lang w:val="fr-FR"/>
        </w:rPr>
        <w:t xml:space="preserve">instruments concrets pour faire avancer de manière ciblée un développement durable </w:t>
      </w:r>
      <w:r w:rsidR="00125C41" w:rsidRPr="008D17CB">
        <w:rPr>
          <w:lang w:val="fr-FR"/>
        </w:rPr>
        <w:t>et coordonné au sein de la destination dans son intégralité</w:t>
      </w:r>
      <w:r w:rsidRPr="008D17CB">
        <w:rPr>
          <w:lang w:val="fr-FR"/>
        </w:rPr>
        <w:t xml:space="preserve">. </w:t>
      </w:r>
      <w:r w:rsidR="004038A5" w:rsidRPr="008D17CB">
        <w:rPr>
          <w:lang w:val="fr-FR"/>
        </w:rPr>
        <w:t>E</w:t>
      </w:r>
      <w:r w:rsidRPr="008D17CB">
        <w:rPr>
          <w:lang w:val="fr-FR"/>
        </w:rPr>
        <w:t xml:space="preserve">lles peuvent </w:t>
      </w:r>
      <w:r w:rsidR="004038A5" w:rsidRPr="008D17CB">
        <w:rPr>
          <w:lang w:val="fr-FR"/>
        </w:rPr>
        <w:t xml:space="preserve">ainsi </w:t>
      </w:r>
      <w:r w:rsidRPr="008D17CB">
        <w:rPr>
          <w:lang w:val="fr-FR"/>
        </w:rPr>
        <w:t xml:space="preserve">se positionner en tant que destinations responsables et apporter une contribution </w:t>
      </w:r>
      <w:r w:rsidR="004038A5" w:rsidRPr="008D17CB">
        <w:rPr>
          <w:lang w:val="fr-FR"/>
        </w:rPr>
        <w:t>précieuse</w:t>
      </w:r>
      <w:r w:rsidRPr="008D17CB">
        <w:rPr>
          <w:lang w:val="fr-FR"/>
        </w:rPr>
        <w:t xml:space="preserve"> à un tourisme durable</w:t>
      </w:r>
      <w:r w:rsidR="00125C41" w:rsidRPr="008D17CB">
        <w:rPr>
          <w:lang w:val="fr-FR"/>
        </w:rPr>
        <w:t xml:space="preserve"> en Suisse</w:t>
      </w:r>
      <w:r w:rsidR="00322374" w:rsidRPr="008D17CB">
        <w:rPr>
          <w:lang w:val="fr-FR"/>
        </w:rPr>
        <w:t>.</w:t>
      </w:r>
      <w:r w:rsidR="000F2E65" w:rsidRPr="008D17CB">
        <w:rPr>
          <w:lang w:val="fr-FR"/>
        </w:rPr>
        <w:t xml:space="preserve"> «</w:t>
      </w:r>
      <w:bookmarkStart w:id="0" w:name="_Hlk129272650"/>
      <w:r w:rsidRPr="008D17CB">
        <w:rPr>
          <w:lang w:val="fr-FR"/>
        </w:rPr>
        <w:t xml:space="preserve">Nous sommes ravis d’avoir pu développer encore le programme </w:t>
      </w:r>
      <w:r w:rsidR="00786CE8" w:rsidRPr="008D17CB">
        <w:rPr>
          <w:lang w:val="fr-FR"/>
        </w:rPr>
        <w:t xml:space="preserve">Swisstainable </w:t>
      </w:r>
      <w:r w:rsidRPr="008D17CB">
        <w:rPr>
          <w:lang w:val="fr-FR"/>
        </w:rPr>
        <w:t>en offrant désormais aux destinations touristiques</w:t>
      </w:r>
      <w:r w:rsidR="004038A5" w:rsidRPr="008D17CB">
        <w:rPr>
          <w:lang w:val="fr-FR"/>
        </w:rPr>
        <w:t>, avec Swisstainable Destination,</w:t>
      </w:r>
      <w:r w:rsidRPr="008D17CB">
        <w:rPr>
          <w:lang w:val="fr-FR"/>
        </w:rPr>
        <w:t xml:space="preserve"> la possibilité de mettre en œuvre la durabilité de manière globale au sein de leur destination et </w:t>
      </w:r>
      <w:r w:rsidR="009E6AAB" w:rsidRPr="008D17CB">
        <w:rPr>
          <w:lang w:val="fr-FR"/>
        </w:rPr>
        <w:t>de rendre leur engagement visible pour leur clientèle</w:t>
      </w:r>
      <w:bookmarkEnd w:id="0"/>
      <w:r w:rsidR="000F2E65" w:rsidRPr="008D17CB">
        <w:rPr>
          <w:lang w:val="fr-FR"/>
        </w:rPr>
        <w:t xml:space="preserve">», </w:t>
      </w:r>
      <w:r w:rsidR="00125C41" w:rsidRPr="008D17CB">
        <w:rPr>
          <w:lang w:val="fr-FR"/>
        </w:rPr>
        <w:t xml:space="preserve">a </w:t>
      </w:r>
      <w:r w:rsidR="009E6AAB" w:rsidRPr="008D17CB">
        <w:rPr>
          <w:lang w:val="fr-FR"/>
        </w:rPr>
        <w:t>déclar</w:t>
      </w:r>
      <w:r w:rsidR="00125C41" w:rsidRPr="008D17CB">
        <w:rPr>
          <w:lang w:val="fr-FR"/>
        </w:rPr>
        <w:t>é</w:t>
      </w:r>
      <w:r w:rsidR="000F2E65" w:rsidRPr="008D17CB">
        <w:rPr>
          <w:lang w:val="fr-FR"/>
        </w:rPr>
        <w:t xml:space="preserve"> Philipp Niederberger, </w:t>
      </w:r>
      <w:r w:rsidR="009E6AAB" w:rsidRPr="008D17CB">
        <w:rPr>
          <w:lang w:val="fr-FR"/>
        </w:rPr>
        <w:t>Directeur de la Fédération suisse du tourisme</w:t>
      </w:r>
      <w:r w:rsidR="000F2E65" w:rsidRPr="008D17CB">
        <w:rPr>
          <w:lang w:val="fr-FR"/>
        </w:rPr>
        <w:t>.</w:t>
      </w:r>
    </w:p>
    <w:p w14:paraId="1164A09F" w14:textId="77777777" w:rsidR="00322374" w:rsidRPr="008D17CB" w:rsidRDefault="00322374" w:rsidP="00DD7C96">
      <w:pPr>
        <w:rPr>
          <w:lang w:val="fr-FR"/>
        </w:rPr>
      </w:pPr>
    </w:p>
    <w:p w14:paraId="55641E5B" w14:textId="6D723F65" w:rsidR="00DD7C96" w:rsidRPr="008D17CB" w:rsidRDefault="0054740F" w:rsidP="00DD7C96">
      <w:pPr>
        <w:rPr>
          <w:b/>
          <w:bCs/>
          <w:lang w:val="fr-FR"/>
        </w:rPr>
      </w:pPr>
      <w:r w:rsidRPr="008D17CB">
        <w:rPr>
          <w:b/>
          <w:bCs/>
          <w:lang w:val="fr-FR"/>
        </w:rPr>
        <w:t>Premiers essais dans des destinations pilotes, lancement en avril</w:t>
      </w:r>
    </w:p>
    <w:p w14:paraId="3F7605D4" w14:textId="7F934530" w:rsidR="00322374" w:rsidRPr="008D17CB" w:rsidRDefault="0054740F" w:rsidP="00DD7C96">
      <w:pPr>
        <w:rPr>
          <w:lang w:val="fr-FR"/>
        </w:rPr>
      </w:pPr>
      <w:r w:rsidRPr="008D17CB">
        <w:rPr>
          <w:rFonts w:ascii="Arial" w:hAnsi="Arial" w:cs="Arial"/>
          <w:lang w:val="fr-FR"/>
        </w:rPr>
        <w:t xml:space="preserve">Le programme </w:t>
      </w:r>
      <w:r w:rsidR="00125C41" w:rsidRPr="008D17CB">
        <w:rPr>
          <w:rFonts w:ascii="Arial" w:hAnsi="Arial" w:cs="Arial"/>
          <w:lang w:val="fr-FR"/>
        </w:rPr>
        <w:t>Swisstainable Destination</w:t>
      </w:r>
      <w:r w:rsidRPr="008D17CB">
        <w:rPr>
          <w:rFonts w:ascii="Arial" w:hAnsi="Arial" w:cs="Arial"/>
          <w:lang w:val="fr-FR"/>
        </w:rPr>
        <w:t xml:space="preserve"> a été élaboré sous </w:t>
      </w:r>
      <w:r w:rsidR="00AD0A3D" w:rsidRPr="008D17CB">
        <w:rPr>
          <w:rFonts w:ascii="Arial" w:hAnsi="Arial" w:cs="Arial"/>
          <w:lang w:val="fr-FR"/>
        </w:rPr>
        <w:t>la direction</w:t>
      </w:r>
      <w:r w:rsidRPr="008D17CB">
        <w:rPr>
          <w:rFonts w:ascii="Arial" w:hAnsi="Arial" w:cs="Arial"/>
          <w:lang w:val="fr-FR"/>
        </w:rPr>
        <w:t xml:space="preserve"> de l’Institut pour le tourisme et la mobilité de la Haute-école de Lucerne (HSLU) en collaboration avec Suisse Tourisme et la Fédération suisse du tourisme, et avec le soutien des associations sectorielles. La phase pilote est </w:t>
      </w:r>
      <w:r w:rsidR="00AD0A3D" w:rsidRPr="008D17CB">
        <w:rPr>
          <w:rFonts w:ascii="Arial" w:hAnsi="Arial" w:cs="Arial"/>
          <w:lang w:val="fr-FR"/>
        </w:rPr>
        <w:t>d’ores et déjà en cours</w:t>
      </w:r>
      <w:r w:rsidRPr="008D17CB">
        <w:rPr>
          <w:rFonts w:ascii="Arial" w:hAnsi="Arial" w:cs="Arial"/>
          <w:lang w:val="fr-FR"/>
        </w:rPr>
        <w:t xml:space="preserve"> avec les organisations touristiques </w:t>
      </w:r>
      <w:r w:rsidR="00322374" w:rsidRPr="008D17CB">
        <w:rPr>
          <w:lang w:val="fr-FR"/>
        </w:rPr>
        <w:t>B</w:t>
      </w:r>
      <w:r w:rsidR="00AD0A3D" w:rsidRPr="008D17CB">
        <w:rPr>
          <w:lang w:val="fr-FR"/>
        </w:rPr>
        <w:t>âle</w:t>
      </w:r>
      <w:r w:rsidR="00322374" w:rsidRPr="008D17CB">
        <w:rPr>
          <w:lang w:val="fr-FR"/>
        </w:rPr>
        <w:t xml:space="preserve"> Tourism</w:t>
      </w:r>
      <w:r w:rsidR="00AD0A3D" w:rsidRPr="008D17CB">
        <w:rPr>
          <w:lang w:val="fr-FR"/>
        </w:rPr>
        <w:t>e</w:t>
      </w:r>
      <w:r w:rsidR="00322374" w:rsidRPr="008D17CB">
        <w:rPr>
          <w:lang w:val="fr-FR"/>
        </w:rPr>
        <w:t xml:space="preserve">, </w:t>
      </w:r>
      <w:r w:rsidR="0020481A" w:rsidRPr="008D17CB">
        <w:rPr>
          <w:lang w:val="fr-FR"/>
        </w:rPr>
        <w:t xml:space="preserve">Lenzerheide Marketing </w:t>
      </w:r>
      <w:r w:rsidR="00AD0A3D" w:rsidRPr="008D17CB">
        <w:rPr>
          <w:lang w:val="fr-FR"/>
        </w:rPr>
        <w:t>&amp;</w:t>
      </w:r>
      <w:r w:rsidR="0020481A" w:rsidRPr="008D17CB">
        <w:rPr>
          <w:lang w:val="fr-FR"/>
        </w:rPr>
        <w:t xml:space="preserve"> Support </w:t>
      </w:r>
      <w:r w:rsidR="00AD0A3D" w:rsidRPr="008D17CB">
        <w:rPr>
          <w:lang w:val="fr-FR"/>
        </w:rPr>
        <w:t>SA</w:t>
      </w:r>
      <w:r w:rsidR="008D17CB">
        <w:rPr>
          <w:lang w:val="fr-FR"/>
        </w:rPr>
        <w:t xml:space="preserve">, </w:t>
      </w:r>
      <w:r w:rsidR="008D17CB" w:rsidRPr="008D17CB">
        <w:rPr>
          <w:lang w:val="fr-FR"/>
        </w:rPr>
        <w:t>Lucerne Tourisme SA</w:t>
      </w:r>
      <w:r w:rsidR="008D17CB">
        <w:rPr>
          <w:lang w:val="fr-FR"/>
        </w:rPr>
        <w:t xml:space="preserve"> </w:t>
      </w:r>
      <w:r w:rsidRPr="008D17CB">
        <w:rPr>
          <w:lang w:val="fr-FR"/>
        </w:rPr>
        <w:t>et</w:t>
      </w:r>
      <w:r w:rsidR="00322374" w:rsidRPr="008D17CB">
        <w:rPr>
          <w:lang w:val="fr-FR"/>
        </w:rPr>
        <w:t xml:space="preserve"> Tourism</w:t>
      </w:r>
      <w:r w:rsidR="00AD0A3D" w:rsidRPr="008D17CB">
        <w:rPr>
          <w:lang w:val="fr-FR"/>
        </w:rPr>
        <w:t>e</w:t>
      </w:r>
      <w:r w:rsidR="00322374" w:rsidRPr="008D17CB">
        <w:rPr>
          <w:lang w:val="fr-FR"/>
        </w:rPr>
        <w:t xml:space="preserve"> Engadin Scuol Samnaun Val Müstair </w:t>
      </w:r>
      <w:r w:rsidR="00AD0A3D" w:rsidRPr="008D17CB">
        <w:rPr>
          <w:lang w:val="fr-FR"/>
        </w:rPr>
        <w:t>SA</w:t>
      </w:r>
      <w:r w:rsidR="00322374" w:rsidRPr="008D17CB">
        <w:rPr>
          <w:lang w:val="fr-FR"/>
        </w:rPr>
        <w:t xml:space="preserve">. </w:t>
      </w:r>
      <w:r w:rsidRPr="008D17CB">
        <w:rPr>
          <w:lang w:val="fr-FR"/>
        </w:rPr>
        <w:t>Ces quatre destinations urbaines et de montagne élaborent depuis quelques mois les mesures requises pour faire de leurs destinations touristiques des</w:t>
      </w:r>
      <w:r w:rsidR="00FB4FE7" w:rsidRPr="008D17CB">
        <w:rPr>
          <w:lang w:val="fr-FR"/>
        </w:rPr>
        <w:t xml:space="preserve"> </w:t>
      </w:r>
      <w:r w:rsidR="00322374" w:rsidRPr="008D17CB">
        <w:rPr>
          <w:lang w:val="fr-FR"/>
        </w:rPr>
        <w:t>Swisstainable Destination</w:t>
      </w:r>
      <w:r w:rsidRPr="008D17CB">
        <w:rPr>
          <w:lang w:val="fr-FR"/>
        </w:rPr>
        <w:t>s</w:t>
      </w:r>
      <w:r w:rsidR="00DC4FEA" w:rsidRPr="008D17CB">
        <w:rPr>
          <w:lang w:val="fr-FR"/>
        </w:rPr>
        <w:t xml:space="preserve">. </w:t>
      </w:r>
      <w:r w:rsidRPr="008D17CB">
        <w:rPr>
          <w:lang w:val="fr-FR"/>
        </w:rPr>
        <w:t xml:space="preserve">Leurs expériences et </w:t>
      </w:r>
      <w:r w:rsidR="00124B41" w:rsidRPr="008D17CB">
        <w:rPr>
          <w:lang w:val="fr-FR"/>
        </w:rPr>
        <w:t>commentaires</w:t>
      </w:r>
      <w:r w:rsidRPr="008D17CB">
        <w:rPr>
          <w:lang w:val="fr-FR"/>
        </w:rPr>
        <w:t xml:space="preserve"> ont alimenté le développement du programme. </w:t>
      </w:r>
      <w:r w:rsidR="004038A5" w:rsidRPr="008D17CB">
        <w:rPr>
          <w:lang w:val="fr-FR"/>
        </w:rPr>
        <w:t xml:space="preserve">Toutes les destinations touristiques suisses pourront participer dès que </w:t>
      </w:r>
      <w:r w:rsidR="00926523" w:rsidRPr="008D17CB">
        <w:rPr>
          <w:lang w:val="fr-FR"/>
        </w:rPr>
        <w:t xml:space="preserve">Swisstainable Destination </w:t>
      </w:r>
      <w:r w:rsidR="004038A5" w:rsidRPr="008D17CB">
        <w:rPr>
          <w:lang w:val="fr-FR"/>
        </w:rPr>
        <w:t xml:space="preserve">aura été officiellement lancé, </w:t>
      </w:r>
      <w:r w:rsidRPr="008D17CB">
        <w:rPr>
          <w:lang w:val="fr-FR"/>
        </w:rPr>
        <w:t>lors</w:t>
      </w:r>
      <w:r w:rsidR="00124B41" w:rsidRPr="008D17CB">
        <w:rPr>
          <w:lang w:val="fr-FR"/>
        </w:rPr>
        <w:t xml:space="preserve"> la plus grande manifestation réunissant les professionnel-le-s du secteur suisse du tourisme, </w:t>
      </w:r>
      <w:r w:rsidRPr="008D17CB">
        <w:rPr>
          <w:lang w:val="fr-FR"/>
        </w:rPr>
        <w:t xml:space="preserve">la Journée </w:t>
      </w:r>
      <w:r w:rsidR="00A12C21" w:rsidRPr="008D17CB">
        <w:rPr>
          <w:lang w:val="fr-FR"/>
        </w:rPr>
        <w:t>S</w:t>
      </w:r>
      <w:r w:rsidRPr="008D17CB">
        <w:rPr>
          <w:lang w:val="fr-FR"/>
        </w:rPr>
        <w:t xml:space="preserve">uisse des </w:t>
      </w:r>
      <w:r w:rsidR="00A12C21" w:rsidRPr="008D17CB">
        <w:rPr>
          <w:lang w:val="fr-FR"/>
        </w:rPr>
        <w:t>V</w:t>
      </w:r>
      <w:r w:rsidRPr="008D17CB">
        <w:rPr>
          <w:lang w:val="fr-FR"/>
        </w:rPr>
        <w:t>acances des 4 et 5 avril 2023 à Interlaken</w:t>
      </w:r>
      <w:r w:rsidR="00124B41" w:rsidRPr="008D17CB">
        <w:rPr>
          <w:lang w:val="fr-FR"/>
        </w:rPr>
        <w:t>.</w:t>
      </w:r>
    </w:p>
    <w:p w14:paraId="04C3279B" w14:textId="26F9CE45" w:rsidR="000008C7" w:rsidRPr="008D17CB" w:rsidRDefault="000008C7" w:rsidP="000C6C8C">
      <w:pPr>
        <w:rPr>
          <w:lang w:val="fr-FR"/>
        </w:rPr>
      </w:pPr>
    </w:p>
    <w:p w14:paraId="586AF00D" w14:textId="19880B66" w:rsidR="00124B41" w:rsidRPr="008D17CB" w:rsidRDefault="00124B41" w:rsidP="000C6C8C">
      <w:pPr>
        <w:rPr>
          <w:lang w:val="fr-FR"/>
        </w:rPr>
      </w:pPr>
    </w:p>
    <w:p w14:paraId="132A1862" w14:textId="77777777" w:rsidR="00124B41" w:rsidRPr="008D17CB" w:rsidRDefault="00124B41" w:rsidP="000C6C8C">
      <w:pPr>
        <w:rPr>
          <w:lang w:val="fr-FR"/>
        </w:rPr>
      </w:pPr>
    </w:p>
    <w:p w14:paraId="1F1E6241" w14:textId="675D7CB3" w:rsidR="004109FC" w:rsidRPr="008D17CB" w:rsidRDefault="0054740F" w:rsidP="00F55E94">
      <w:pPr>
        <w:rPr>
          <w:b/>
          <w:bCs/>
          <w:lang w:val="fr-FR"/>
        </w:rPr>
      </w:pPr>
      <w:r w:rsidRPr="008D17CB">
        <w:rPr>
          <w:b/>
          <w:bCs/>
          <w:lang w:val="fr-FR"/>
        </w:rPr>
        <w:lastRenderedPageBreak/>
        <w:t>Du</w:t>
      </w:r>
      <w:r w:rsidR="004109FC" w:rsidRPr="008D17CB">
        <w:rPr>
          <w:b/>
          <w:bCs/>
          <w:lang w:val="fr-FR"/>
        </w:rPr>
        <w:t xml:space="preserve"> </w:t>
      </w:r>
      <w:r w:rsidR="00124B41" w:rsidRPr="008D17CB">
        <w:rPr>
          <w:b/>
          <w:bCs/>
          <w:lang w:val="fr-FR"/>
        </w:rPr>
        <w:t>niveau</w:t>
      </w:r>
      <w:r w:rsidR="004109FC" w:rsidRPr="008D17CB">
        <w:rPr>
          <w:b/>
          <w:bCs/>
          <w:lang w:val="fr-FR"/>
        </w:rPr>
        <w:t xml:space="preserve"> I – committed</w:t>
      </w:r>
      <w:r w:rsidRPr="008D17CB">
        <w:rPr>
          <w:b/>
          <w:bCs/>
          <w:lang w:val="fr-FR"/>
        </w:rPr>
        <w:t xml:space="preserve"> au</w:t>
      </w:r>
      <w:r w:rsidR="004109FC" w:rsidRPr="008D17CB">
        <w:rPr>
          <w:b/>
          <w:bCs/>
          <w:lang w:val="fr-FR"/>
        </w:rPr>
        <w:t xml:space="preserve"> </w:t>
      </w:r>
      <w:r w:rsidR="00124B41" w:rsidRPr="008D17CB">
        <w:rPr>
          <w:b/>
          <w:bCs/>
          <w:lang w:val="fr-FR"/>
        </w:rPr>
        <w:t>niveau</w:t>
      </w:r>
      <w:r w:rsidR="004109FC" w:rsidRPr="008D17CB">
        <w:rPr>
          <w:b/>
          <w:bCs/>
          <w:lang w:val="fr-FR"/>
        </w:rPr>
        <w:t xml:space="preserve"> III – leading: </w:t>
      </w:r>
      <w:r w:rsidRPr="008D17CB">
        <w:rPr>
          <w:b/>
          <w:bCs/>
          <w:lang w:val="fr-FR"/>
        </w:rPr>
        <w:t>les trois niveaux de la durabilité</w:t>
      </w:r>
    </w:p>
    <w:p w14:paraId="7D6916A2" w14:textId="20ACB940" w:rsidR="00F55E94" w:rsidRPr="008D17CB" w:rsidRDefault="0054740F" w:rsidP="00F55E94">
      <w:pPr>
        <w:rPr>
          <w:rFonts w:ascii="Arial" w:hAnsi="Arial" w:cs="Arial"/>
          <w:lang w:val="fr-FR"/>
        </w:rPr>
      </w:pPr>
      <w:r w:rsidRPr="008D17CB">
        <w:rPr>
          <w:rFonts w:ascii="Arial" w:hAnsi="Arial" w:cs="Arial"/>
          <w:lang w:val="fr-FR"/>
        </w:rPr>
        <w:t xml:space="preserve">Comme pour le programme </w:t>
      </w:r>
      <w:r w:rsidR="00124B41" w:rsidRPr="008D17CB">
        <w:rPr>
          <w:rFonts w:ascii="Arial" w:hAnsi="Arial" w:cs="Arial"/>
          <w:lang w:val="fr-FR"/>
        </w:rPr>
        <w:t>destiné aux prestataires individuels</w:t>
      </w:r>
      <w:r w:rsidRPr="008D17CB">
        <w:rPr>
          <w:rFonts w:ascii="Arial" w:hAnsi="Arial" w:cs="Arial"/>
          <w:lang w:val="fr-FR"/>
        </w:rPr>
        <w:t>, S</w:t>
      </w:r>
      <w:r w:rsidR="00CB4DB0" w:rsidRPr="008D17CB">
        <w:rPr>
          <w:rFonts w:ascii="Arial" w:hAnsi="Arial" w:cs="Arial"/>
          <w:lang w:val="fr-FR"/>
        </w:rPr>
        <w:t>wisstainable Destination</w:t>
      </w:r>
      <w:r w:rsidR="0048725B" w:rsidRPr="008D17CB">
        <w:rPr>
          <w:rFonts w:ascii="Arial" w:hAnsi="Arial" w:cs="Arial"/>
          <w:lang w:val="fr-FR"/>
        </w:rPr>
        <w:t xml:space="preserve"> </w:t>
      </w:r>
      <w:r w:rsidRPr="008D17CB">
        <w:rPr>
          <w:rFonts w:ascii="Arial" w:hAnsi="Arial" w:cs="Arial"/>
          <w:lang w:val="fr-FR"/>
        </w:rPr>
        <w:t>e</w:t>
      </w:r>
      <w:r w:rsidR="0048725B" w:rsidRPr="008D17CB">
        <w:rPr>
          <w:rFonts w:ascii="Arial" w:hAnsi="Arial" w:cs="Arial"/>
          <w:lang w:val="fr-FR"/>
        </w:rPr>
        <w:t>st</w:t>
      </w:r>
      <w:r w:rsidRPr="008D17CB">
        <w:rPr>
          <w:rFonts w:ascii="Arial" w:hAnsi="Arial" w:cs="Arial"/>
          <w:lang w:val="fr-FR"/>
        </w:rPr>
        <w:t xml:space="preserve"> structuré en troi</w:t>
      </w:r>
      <w:r w:rsidR="00511B72" w:rsidRPr="008D17CB">
        <w:rPr>
          <w:rFonts w:ascii="Arial" w:hAnsi="Arial" w:cs="Arial"/>
          <w:lang w:val="fr-FR"/>
        </w:rPr>
        <w:t>s niveaux</w:t>
      </w:r>
      <w:r w:rsidRPr="008D17CB">
        <w:rPr>
          <w:rFonts w:ascii="Arial" w:hAnsi="Arial" w:cs="Arial"/>
          <w:lang w:val="fr-FR"/>
        </w:rPr>
        <w:t xml:space="preserve"> destinés à tenir compte de</w:t>
      </w:r>
      <w:r w:rsidR="0090240D" w:rsidRPr="008D17CB">
        <w:rPr>
          <w:rFonts w:ascii="Arial" w:hAnsi="Arial" w:cs="Arial"/>
          <w:lang w:val="fr-FR"/>
        </w:rPr>
        <w:t xml:space="preserve"> la diversité des</w:t>
      </w:r>
      <w:r w:rsidRPr="008D17CB">
        <w:rPr>
          <w:rFonts w:ascii="Arial" w:hAnsi="Arial" w:cs="Arial"/>
          <w:lang w:val="fr-FR"/>
        </w:rPr>
        <w:t xml:space="preserve"> </w:t>
      </w:r>
      <w:r w:rsidR="0090240D" w:rsidRPr="008D17CB">
        <w:rPr>
          <w:rFonts w:ascii="Arial" w:hAnsi="Arial" w:cs="Arial"/>
          <w:lang w:val="fr-FR"/>
        </w:rPr>
        <w:t>contextes initiaux</w:t>
      </w:r>
      <w:r w:rsidRPr="008D17CB">
        <w:rPr>
          <w:rFonts w:ascii="Arial" w:hAnsi="Arial" w:cs="Arial"/>
          <w:lang w:val="fr-FR"/>
        </w:rPr>
        <w:t xml:space="preserve"> </w:t>
      </w:r>
      <w:r w:rsidR="0090240D" w:rsidRPr="008D17CB">
        <w:rPr>
          <w:rFonts w:ascii="Arial" w:hAnsi="Arial" w:cs="Arial"/>
          <w:lang w:val="fr-FR"/>
        </w:rPr>
        <w:t>sur le plan de la</w:t>
      </w:r>
      <w:r w:rsidRPr="008D17CB">
        <w:rPr>
          <w:rFonts w:ascii="Arial" w:hAnsi="Arial" w:cs="Arial"/>
          <w:lang w:val="fr-FR"/>
        </w:rPr>
        <w:t xml:space="preserve"> durabilité et du degré d’engagement des destinations touristiques</w:t>
      </w:r>
      <w:r w:rsidR="00322374" w:rsidRPr="008D17CB">
        <w:rPr>
          <w:rFonts w:ascii="Arial" w:hAnsi="Arial" w:cs="Arial"/>
          <w:lang w:val="fr-FR"/>
        </w:rPr>
        <w:t xml:space="preserve">. </w:t>
      </w:r>
      <w:r w:rsidR="00272DAF" w:rsidRPr="008D17CB">
        <w:rPr>
          <w:rFonts w:ascii="Arial" w:hAnsi="Arial" w:cs="Arial"/>
          <w:lang w:val="fr-FR"/>
        </w:rPr>
        <w:t xml:space="preserve">Les trois niveaux s’appuient sur l’engagement, la mise en place et l’exploitation d’un centre de coordination pour la durabilité, l’intégration de la durabilité dans la stratégie des destinations, un plan de mesures concret, un certain nombre d’établissements Swisstainable dans la destination ainsi qu’une communication active. </w:t>
      </w:r>
      <w:r w:rsidR="0090240D" w:rsidRPr="008D17CB">
        <w:rPr>
          <w:rFonts w:ascii="Arial" w:hAnsi="Arial" w:cs="Arial"/>
          <w:lang w:val="fr-FR"/>
        </w:rPr>
        <w:t>Un suivi continu des indicateurs de durabilité est réclamé à</w:t>
      </w:r>
      <w:r w:rsidR="00272DAF" w:rsidRPr="008D17CB">
        <w:rPr>
          <w:rFonts w:ascii="Arial" w:hAnsi="Arial" w:cs="Arial"/>
          <w:lang w:val="fr-FR"/>
        </w:rPr>
        <w:t xml:space="preserve"> partir du</w:t>
      </w:r>
      <w:r w:rsidR="00322374" w:rsidRPr="008D17CB">
        <w:rPr>
          <w:rFonts w:ascii="Arial" w:hAnsi="Arial" w:cs="Arial"/>
          <w:lang w:val="fr-FR"/>
        </w:rPr>
        <w:t xml:space="preserve"> </w:t>
      </w:r>
      <w:r w:rsidR="00D34CF8" w:rsidRPr="008D17CB">
        <w:rPr>
          <w:rFonts w:ascii="Arial" w:hAnsi="Arial" w:cs="Arial"/>
          <w:lang w:val="fr-FR"/>
        </w:rPr>
        <w:t>niveau</w:t>
      </w:r>
      <w:r w:rsidR="00322374" w:rsidRPr="008D17CB">
        <w:rPr>
          <w:rFonts w:ascii="Arial" w:hAnsi="Arial" w:cs="Arial"/>
          <w:lang w:val="fr-FR"/>
        </w:rPr>
        <w:t xml:space="preserve"> II – engaged</w:t>
      </w:r>
      <w:r w:rsidR="00272DAF" w:rsidRPr="008D17CB">
        <w:rPr>
          <w:rFonts w:ascii="Arial" w:hAnsi="Arial" w:cs="Arial"/>
          <w:lang w:val="fr-FR"/>
        </w:rPr>
        <w:t xml:space="preserve">. </w:t>
      </w:r>
      <w:r w:rsidR="0090240D" w:rsidRPr="008D17CB">
        <w:rPr>
          <w:rFonts w:ascii="Arial" w:hAnsi="Arial" w:cs="Arial"/>
          <w:lang w:val="fr-FR"/>
        </w:rPr>
        <w:t>Enfin, l</w:t>
      </w:r>
      <w:r w:rsidRPr="008D17CB">
        <w:rPr>
          <w:rFonts w:ascii="Arial" w:hAnsi="Arial" w:cs="Arial"/>
          <w:lang w:val="fr-FR"/>
        </w:rPr>
        <w:t>es</w:t>
      </w:r>
      <w:r w:rsidR="00272DAF" w:rsidRPr="008D17CB">
        <w:rPr>
          <w:rFonts w:ascii="Arial" w:hAnsi="Arial" w:cs="Arial"/>
          <w:lang w:val="fr-FR"/>
        </w:rPr>
        <w:t xml:space="preserve"> destinations </w:t>
      </w:r>
      <w:r w:rsidRPr="008D17CB">
        <w:rPr>
          <w:rFonts w:ascii="Arial" w:hAnsi="Arial" w:cs="Arial"/>
          <w:lang w:val="fr-FR"/>
        </w:rPr>
        <w:t xml:space="preserve">qui </w:t>
      </w:r>
      <w:r w:rsidR="00272DAF" w:rsidRPr="008D17CB">
        <w:rPr>
          <w:rFonts w:ascii="Arial" w:hAnsi="Arial" w:cs="Arial"/>
          <w:lang w:val="fr-FR"/>
        </w:rPr>
        <w:t>disposent d’une certification de durabilité reconnue au niveau de la destination</w:t>
      </w:r>
      <w:r w:rsidRPr="008D17CB">
        <w:rPr>
          <w:rFonts w:ascii="Arial" w:hAnsi="Arial" w:cs="Arial"/>
          <w:lang w:val="fr-FR"/>
        </w:rPr>
        <w:t xml:space="preserve"> peuvent solliciter </w:t>
      </w:r>
      <w:r w:rsidR="00D34CF8" w:rsidRPr="008D17CB">
        <w:rPr>
          <w:rFonts w:ascii="Arial" w:hAnsi="Arial" w:cs="Arial"/>
          <w:lang w:val="fr-FR"/>
        </w:rPr>
        <w:t>leur participation au niveau</w:t>
      </w:r>
      <w:r w:rsidR="00CB4DB0" w:rsidRPr="008D17CB">
        <w:rPr>
          <w:rFonts w:ascii="Arial" w:hAnsi="Arial" w:cs="Arial"/>
          <w:lang w:val="fr-FR"/>
        </w:rPr>
        <w:t xml:space="preserve"> </w:t>
      </w:r>
      <w:r w:rsidR="00322374" w:rsidRPr="008D17CB">
        <w:rPr>
          <w:rFonts w:ascii="Arial" w:hAnsi="Arial" w:cs="Arial"/>
          <w:lang w:val="fr-FR"/>
        </w:rPr>
        <w:t>III – leading.</w:t>
      </w:r>
    </w:p>
    <w:p w14:paraId="6493D695" w14:textId="77777777" w:rsidR="00F55E94" w:rsidRPr="008D17CB" w:rsidRDefault="00F55E94" w:rsidP="00F55E94">
      <w:pPr>
        <w:rPr>
          <w:rFonts w:ascii="Arial" w:hAnsi="Arial" w:cs="Arial"/>
          <w:lang w:val="fr-FR"/>
        </w:rPr>
      </w:pPr>
    </w:p>
    <w:p w14:paraId="691F0746" w14:textId="795E4BB7" w:rsidR="00382898" w:rsidRPr="008D17CB" w:rsidRDefault="00F55E94" w:rsidP="00F55E94">
      <w:pPr>
        <w:rPr>
          <w:lang w:val="fr-FR"/>
        </w:rPr>
      </w:pPr>
      <w:r w:rsidRPr="008D17CB">
        <w:rPr>
          <w:rFonts w:ascii="Arial" w:hAnsi="Arial" w:cs="Arial"/>
          <w:lang w:val="fr-FR"/>
        </w:rPr>
        <w:t xml:space="preserve">Swisstainable Destination </w:t>
      </w:r>
      <w:r w:rsidR="0054740F" w:rsidRPr="008D17CB">
        <w:rPr>
          <w:rFonts w:ascii="Arial" w:hAnsi="Arial" w:cs="Arial"/>
          <w:lang w:val="fr-FR"/>
        </w:rPr>
        <w:t xml:space="preserve">pose un nouveau jalon permettant d’unir les forces </w:t>
      </w:r>
      <w:r w:rsidR="0090240D" w:rsidRPr="008D17CB">
        <w:rPr>
          <w:rFonts w:ascii="Arial" w:hAnsi="Arial" w:cs="Arial"/>
          <w:lang w:val="fr-FR"/>
        </w:rPr>
        <w:t>tout au</w:t>
      </w:r>
      <w:r w:rsidR="0054740F" w:rsidRPr="008D17CB">
        <w:rPr>
          <w:rFonts w:ascii="Arial" w:hAnsi="Arial" w:cs="Arial"/>
          <w:lang w:val="fr-FR"/>
        </w:rPr>
        <w:t xml:space="preserve"> long de la chaîne de création de valeur touristique en </w:t>
      </w:r>
      <w:r w:rsidR="00D34CF8" w:rsidRPr="008D17CB">
        <w:rPr>
          <w:rFonts w:ascii="Arial" w:hAnsi="Arial" w:cs="Arial"/>
          <w:lang w:val="fr-FR"/>
        </w:rPr>
        <w:t>emmenant</w:t>
      </w:r>
      <w:r w:rsidR="0054740F" w:rsidRPr="008D17CB">
        <w:rPr>
          <w:rFonts w:ascii="Arial" w:hAnsi="Arial" w:cs="Arial"/>
          <w:lang w:val="fr-FR"/>
        </w:rPr>
        <w:t xml:space="preserve"> tous les acteurs touristiques dans le voyage qui fera de la Suisse un pays touristique durable</w:t>
      </w:r>
      <w:r w:rsidRPr="008D17CB">
        <w:rPr>
          <w:rFonts w:ascii="Arial" w:hAnsi="Arial" w:cs="Arial"/>
          <w:lang w:val="fr-FR"/>
        </w:rPr>
        <w:t>.</w:t>
      </w:r>
    </w:p>
    <w:p w14:paraId="196E5BB2" w14:textId="77777777" w:rsidR="00F55E94" w:rsidRPr="008D17CB" w:rsidRDefault="00F55E94" w:rsidP="00210DDF">
      <w:pPr>
        <w:rPr>
          <w:lang w:val="fr-FR"/>
        </w:rPr>
      </w:pPr>
    </w:p>
    <w:p w14:paraId="627AD43F" w14:textId="674E71EC" w:rsidR="000008C7" w:rsidRPr="008D17CB" w:rsidRDefault="00210DDF" w:rsidP="000C6C8C">
      <w:pPr>
        <w:rPr>
          <w:lang w:val="fr-FR"/>
        </w:rPr>
      </w:pPr>
      <w:r w:rsidRPr="008D17CB">
        <w:rPr>
          <w:lang w:val="fr-FR"/>
        </w:rPr>
        <w:t>((</w:t>
      </w:r>
      <w:r w:rsidR="00272DAF" w:rsidRPr="008D17CB">
        <w:rPr>
          <w:lang w:val="fr-FR"/>
        </w:rPr>
        <w:t>Encadré</w:t>
      </w:r>
      <w:r w:rsidRPr="008D17CB">
        <w:rPr>
          <w:lang w:val="fr-FR"/>
        </w:rPr>
        <w:t>))</w:t>
      </w:r>
    </w:p>
    <w:tbl>
      <w:tblPr>
        <w:tblStyle w:val="Tabellenraster"/>
        <w:tblW w:w="0" w:type="auto"/>
        <w:tblLook w:val="04A0" w:firstRow="1" w:lastRow="0" w:firstColumn="1" w:lastColumn="0" w:noHBand="0" w:noVBand="1"/>
      </w:tblPr>
      <w:tblGrid>
        <w:gridCol w:w="8777"/>
      </w:tblGrid>
      <w:tr w:rsidR="008D17CB" w:rsidRPr="008D17CB" w14:paraId="3233D4C5" w14:textId="77777777" w:rsidTr="00670674">
        <w:tc>
          <w:tcPr>
            <w:tcW w:w="8777" w:type="dxa"/>
          </w:tcPr>
          <w:p w14:paraId="2C568A96" w14:textId="77777777" w:rsidR="00670674" w:rsidRPr="008D17CB" w:rsidRDefault="00670674" w:rsidP="000C6C8C">
            <w:pPr>
              <w:rPr>
                <w:sz w:val="22"/>
                <w:szCs w:val="22"/>
                <w:lang w:val="fr-FR"/>
              </w:rPr>
            </w:pPr>
          </w:p>
          <w:p w14:paraId="79DFA17B" w14:textId="5B0D4FA0" w:rsidR="00670674" w:rsidRPr="008D17CB" w:rsidRDefault="00210DDF" w:rsidP="00670674">
            <w:pPr>
              <w:rPr>
                <w:b/>
                <w:bCs/>
                <w:lang w:val="fr-FR"/>
              </w:rPr>
            </w:pPr>
            <w:r w:rsidRPr="008D17CB">
              <w:rPr>
                <w:b/>
                <w:bCs/>
                <w:lang w:val="fr-FR"/>
              </w:rPr>
              <w:t xml:space="preserve">Swisstainable – </w:t>
            </w:r>
            <w:r w:rsidR="00272DAF" w:rsidRPr="008D17CB">
              <w:rPr>
                <w:b/>
                <w:bCs/>
                <w:lang w:val="fr-FR"/>
              </w:rPr>
              <w:t>Le programme de durabilité du tourisme suisse</w:t>
            </w:r>
          </w:p>
          <w:p w14:paraId="1342ECF0" w14:textId="6638CD08" w:rsidR="00670674" w:rsidRPr="008D17CB" w:rsidRDefault="00670674" w:rsidP="00670674">
            <w:pPr>
              <w:rPr>
                <w:lang w:val="fr-FR"/>
              </w:rPr>
            </w:pPr>
            <w:r w:rsidRPr="008D17CB">
              <w:rPr>
                <w:lang w:val="fr-FR"/>
              </w:rPr>
              <w:t xml:space="preserve">Swisstainable </w:t>
            </w:r>
            <w:r w:rsidR="00272DAF" w:rsidRPr="008D17CB">
              <w:rPr>
                <w:lang w:val="fr-FR"/>
              </w:rPr>
              <w:t xml:space="preserve">a été créé en </w:t>
            </w:r>
            <w:r w:rsidR="00210DDF" w:rsidRPr="008D17CB">
              <w:rPr>
                <w:lang w:val="fr-FR"/>
              </w:rPr>
              <w:t xml:space="preserve">2021 </w:t>
            </w:r>
            <w:r w:rsidR="00272DAF" w:rsidRPr="008D17CB">
              <w:rPr>
                <w:lang w:val="fr-FR"/>
              </w:rPr>
              <w:t>par Suisse Tourisme, la Haute-école de Lucerne et le secteur suisse du tourisme en tant que programme de durabilité</w:t>
            </w:r>
            <w:r w:rsidRPr="008D17CB">
              <w:rPr>
                <w:lang w:val="fr-FR"/>
              </w:rPr>
              <w:t xml:space="preserve"> «</w:t>
            </w:r>
            <w:r w:rsidR="00272DAF" w:rsidRPr="008D17CB">
              <w:rPr>
                <w:lang w:val="fr-FR"/>
              </w:rPr>
              <w:t>de la branche pour la branche</w:t>
            </w:r>
            <w:r w:rsidRPr="008D17CB">
              <w:rPr>
                <w:lang w:val="fr-FR"/>
              </w:rPr>
              <w:t xml:space="preserve">». </w:t>
            </w:r>
            <w:r w:rsidR="00272DAF" w:rsidRPr="008D17CB">
              <w:rPr>
                <w:lang w:val="fr-FR"/>
              </w:rPr>
              <w:t>Depuis</w:t>
            </w:r>
            <w:r w:rsidR="00210DDF" w:rsidRPr="008D17CB">
              <w:rPr>
                <w:lang w:val="fr-FR"/>
              </w:rPr>
              <w:t xml:space="preserve"> 2022</w:t>
            </w:r>
            <w:r w:rsidR="00272DAF" w:rsidRPr="008D17CB">
              <w:rPr>
                <w:lang w:val="fr-FR"/>
              </w:rPr>
              <w:t>, son secrétariat est assuré par la Fédération suisse du tourisme au sein du Centre de compétence</w:t>
            </w:r>
            <w:r w:rsidR="00A12C21" w:rsidRPr="008D17CB">
              <w:rPr>
                <w:lang w:val="fr-FR"/>
              </w:rPr>
              <w:t>s</w:t>
            </w:r>
            <w:r w:rsidR="00272DAF" w:rsidRPr="008D17CB">
              <w:rPr>
                <w:lang w:val="fr-FR"/>
              </w:rPr>
              <w:t xml:space="preserve"> </w:t>
            </w:r>
            <w:r w:rsidR="00A12C21" w:rsidRPr="008D17CB">
              <w:rPr>
                <w:lang w:val="fr-FR"/>
              </w:rPr>
              <w:t>pour</w:t>
            </w:r>
            <w:r w:rsidR="00272DAF" w:rsidRPr="008D17CB">
              <w:rPr>
                <w:lang w:val="fr-FR"/>
              </w:rPr>
              <w:t xml:space="preserve"> la durabilité</w:t>
            </w:r>
            <w:r w:rsidR="00926523" w:rsidRPr="008D17CB">
              <w:rPr>
                <w:lang w:val="fr-FR"/>
              </w:rPr>
              <w:t xml:space="preserve"> (KONA)</w:t>
            </w:r>
            <w:r w:rsidR="00210DDF" w:rsidRPr="008D17CB">
              <w:rPr>
                <w:lang w:val="fr-FR"/>
              </w:rPr>
              <w:t xml:space="preserve">. </w:t>
            </w:r>
            <w:r w:rsidR="00272DAF" w:rsidRPr="008D17CB">
              <w:rPr>
                <w:lang w:val="fr-FR"/>
              </w:rPr>
              <w:t xml:space="preserve">Le programme aide les </w:t>
            </w:r>
            <w:r w:rsidR="00A12C21" w:rsidRPr="008D17CB">
              <w:rPr>
                <w:lang w:val="fr-FR"/>
              </w:rPr>
              <w:t>établissements</w:t>
            </w:r>
            <w:r w:rsidR="00272DAF" w:rsidRPr="008D17CB">
              <w:rPr>
                <w:lang w:val="fr-FR"/>
              </w:rPr>
              <w:t xml:space="preserve"> touristiques à mettre en œuvre la durabilité dans la pratique. Swisstainable souligne ainsi la pertinence de ce sujet pour le positionnement futur de la Suisse en tant que pays touristique durable, et contribue largement à la réalisation des 17 objectifs de développement durable (ODD) de l’</w:t>
            </w:r>
            <w:r w:rsidRPr="008D17CB">
              <w:rPr>
                <w:lang w:val="fr-FR"/>
              </w:rPr>
              <w:t xml:space="preserve">Agenda 2030. </w:t>
            </w:r>
            <w:r w:rsidR="00272DAF" w:rsidRPr="008D17CB">
              <w:rPr>
                <w:lang w:val="fr-FR"/>
              </w:rPr>
              <w:t xml:space="preserve">Le programme n’est pas une certification, mais renvoie aux certifications de durabilité nationales et internationales existantes. Swisstainable </w:t>
            </w:r>
            <w:r w:rsidR="00D34CF8" w:rsidRPr="008D17CB">
              <w:rPr>
                <w:lang w:val="fr-FR"/>
              </w:rPr>
              <w:t>permet d’améliorer la visibilité de</w:t>
            </w:r>
            <w:r w:rsidR="00272DAF" w:rsidRPr="008D17CB">
              <w:rPr>
                <w:lang w:val="fr-FR"/>
              </w:rPr>
              <w:t xml:space="preserve"> l’engagement du secteur du tourisme en faveur de la durabilité et apporte transparence et repères à la clientèle</w:t>
            </w:r>
            <w:r w:rsidRPr="008D17CB">
              <w:rPr>
                <w:lang w:val="fr-FR"/>
              </w:rPr>
              <w:t>.</w:t>
            </w:r>
          </w:p>
          <w:p w14:paraId="43626E72" w14:textId="5B7996C3" w:rsidR="00670674" w:rsidRPr="008D17CB" w:rsidRDefault="00670674" w:rsidP="000C6C8C">
            <w:pPr>
              <w:rPr>
                <w:sz w:val="22"/>
                <w:szCs w:val="22"/>
                <w:lang w:val="fr-FR"/>
              </w:rPr>
            </w:pPr>
          </w:p>
        </w:tc>
      </w:tr>
    </w:tbl>
    <w:p w14:paraId="1F7822C2" w14:textId="5B853867" w:rsidR="007C3A1C" w:rsidRPr="008D17CB" w:rsidRDefault="007C3A1C" w:rsidP="000C6C8C">
      <w:pPr>
        <w:rPr>
          <w:lang w:val="fr-FR"/>
        </w:rPr>
      </w:pPr>
    </w:p>
    <w:p w14:paraId="0C83B8EC" w14:textId="587B8893" w:rsidR="000008C7" w:rsidRPr="008D17CB" w:rsidRDefault="00272DAF" w:rsidP="000008C7">
      <w:pPr>
        <w:rPr>
          <w:b/>
          <w:bCs/>
          <w:lang w:val="fr-FR"/>
        </w:rPr>
      </w:pPr>
      <w:r w:rsidRPr="008D17CB">
        <w:rPr>
          <w:b/>
          <w:bCs/>
          <w:lang w:val="fr-FR"/>
        </w:rPr>
        <w:t>Nous restons à votre entière disposition pour tout renseignement</w:t>
      </w:r>
      <w:r w:rsidR="00F33864" w:rsidRPr="008D17CB">
        <w:rPr>
          <w:b/>
          <w:bCs/>
          <w:lang w:val="fr-FR"/>
        </w:rPr>
        <w:t>:</w:t>
      </w:r>
    </w:p>
    <w:p w14:paraId="478D49D9" w14:textId="456F4E9C" w:rsidR="000008C7" w:rsidRPr="008D17CB" w:rsidRDefault="00272DAF" w:rsidP="000008C7">
      <w:pPr>
        <w:rPr>
          <w:lang w:val="fr-FR"/>
        </w:rPr>
      </w:pPr>
      <w:r w:rsidRPr="008D17CB">
        <w:rPr>
          <w:lang w:val="fr-FR"/>
        </w:rPr>
        <w:t>Fédération suisse du tourisme</w:t>
      </w:r>
    </w:p>
    <w:p w14:paraId="1D2D58EB" w14:textId="065B3B49" w:rsidR="000008C7" w:rsidRPr="008D17CB" w:rsidRDefault="000008C7" w:rsidP="000008C7">
      <w:pPr>
        <w:pStyle w:val="Aufzhlung1"/>
        <w:rPr>
          <w:lang w:val="fr-FR"/>
        </w:rPr>
      </w:pPr>
      <w:r w:rsidRPr="008D17CB">
        <w:rPr>
          <w:lang w:val="fr-FR"/>
        </w:rPr>
        <w:t>Philipp Niederberger</w:t>
      </w:r>
      <w:r w:rsidR="00F33864" w:rsidRPr="008D17CB">
        <w:rPr>
          <w:lang w:val="fr-FR"/>
        </w:rPr>
        <w:t xml:space="preserve"> |</w:t>
      </w:r>
      <w:r w:rsidRPr="008D17CB">
        <w:rPr>
          <w:lang w:val="fr-FR"/>
        </w:rPr>
        <w:t xml:space="preserve"> Dire</w:t>
      </w:r>
      <w:r w:rsidR="00272DAF" w:rsidRPr="008D17CB">
        <w:rPr>
          <w:lang w:val="fr-FR"/>
        </w:rPr>
        <w:t>cteur</w:t>
      </w:r>
      <w:r w:rsidR="00F33864" w:rsidRPr="008D17CB">
        <w:rPr>
          <w:lang w:val="fr-FR"/>
        </w:rPr>
        <w:t xml:space="preserve"> |</w:t>
      </w:r>
      <w:r w:rsidRPr="008D17CB">
        <w:rPr>
          <w:lang w:val="fr-FR"/>
        </w:rPr>
        <w:t xml:space="preserve"> 031 307 47 55</w:t>
      </w:r>
      <w:r w:rsidR="00F33864" w:rsidRPr="008D17CB">
        <w:rPr>
          <w:lang w:val="fr-FR"/>
        </w:rPr>
        <w:t xml:space="preserve"> |</w:t>
      </w:r>
      <w:r w:rsidRPr="008D17CB">
        <w:rPr>
          <w:lang w:val="fr-FR"/>
        </w:rPr>
        <w:t xml:space="preserve"> </w:t>
      </w:r>
      <w:hyperlink r:id="rId11" w:history="1">
        <w:r w:rsidRPr="008D17CB">
          <w:rPr>
            <w:lang w:val="fr-FR"/>
          </w:rPr>
          <w:t>philipp.niederberger@stv-fst.ch</w:t>
        </w:r>
      </w:hyperlink>
      <w:r w:rsidRPr="008D17CB">
        <w:rPr>
          <w:lang w:val="fr-FR"/>
        </w:rPr>
        <w:t xml:space="preserve"> </w:t>
      </w:r>
    </w:p>
    <w:p w14:paraId="6FB8F5A7" w14:textId="4DF50E01" w:rsidR="000008C7" w:rsidRPr="008D17CB" w:rsidRDefault="000008C7" w:rsidP="000008C7">
      <w:pPr>
        <w:pStyle w:val="Aufzhlung1"/>
        <w:rPr>
          <w:lang w:val="fr-FR"/>
        </w:rPr>
      </w:pPr>
      <w:r w:rsidRPr="008D17CB">
        <w:rPr>
          <w:lang w:val="fr-FR"/>
        </w:rPr>
        <w:t>Romy Bacher</w:t>
      </w:r>
      <w:r w:rsidR="00F33864" w:rsidRPr="008D17CB">
        <w:rPr>
          <w:lang w:val="fr-FR"/>
        </w:rPr>
        <w:t xml:space="preserve"> |</w:t>
      </w:r>
      <w:r w:rsidRPr="008D17CB">
        <w:rPr>
          <w:lang w:val="fr-FR"/>
        </w:rPr>
        <w:t xml:space="preserve"> </w:t>
      </w:r>
      <w:r w:rsidR="00272DAF" w:rsidRPr="008D17CB">
        <w:rPr>
          <w:lang w:val="fr-FR"/>
        </w:rPr>
        <w:t>Responsable de la durabilité</w:t>
      </w:r>
      <w:r w:rsidR="00F33864" w:rsidRPr="008D17CB">
        <w:rPr>
          <w:lang w:val="fr-FR"/>
        </w:rPr>
        <w:t xml:space="preserve"> |</w:t>
      </w:r>
      <w:r w:rsidRPr="008D17CB">
        <w:rPr>
          <w:lang w:val="fr-FR"/>
        </w:rPr>
        <w:t xml:space="preserve"> 031 307 47 58</w:t>
      </w:r>
      <w:r w:rsidR="00F33864" w:rsidRPr="008D17CB">
        <w:rPr>
          <w:lang w:val="fr-FR"/>
        </w:rPr>
        <w:t xml:space="preserve"> |</w:t>
      </w:r>
      <w:r w:rsidRPr="008D17CB">
        <w:rPr>
          <w:lang w:val="fr-FR"/>
        </w:rPr>
        <w:t xml:space="preserve"> </w:t>
      </w:r>
      <w:hyperlink r:id="rId12" w:history="1">
        <w:r w:rsidRPr="008D17CB">
          <w:rPr>
            <w:lang w:val="fr-FR"/>
          </w:rPr>
          <w:t>romy.bacher@stv-fst.ch</w:t>
        </w:r>
      </w:hyperlink>
      <w:r w:rsidRPr="008D17CB">
        <w:rPr>
          <w:lang w:val="fr-FR"/>
        </w:rPr>
        <w:t xml:space="preserve"> </w:t>
      </w:r>
    </w:p>
    <w:p w14:paraId="0425A2C9" w14:textId="4EB0F978" w:rsidR="00107F09" w:rsidRPr="008D17CB" w:rsidRDefault="00107F09" w:rsidP="000C6C8C">
      <w:pPr>
        <w:rPr>
          <w:lang w:val="fr-FR"/>
        </w:rPr>
      </w:pPr>
    </w:p>
    <w:p w14:paraId="16FA80FD" w14:textId="004232A1" w:rsidR="000008C7" w:rsidRPr="008D17CB" w:rsidRDefault="000008C7" w:rsidP="000008C7">
      <w:pPr>
        <w:pStyle w:val="Aufzhlung1"/>
        <w:numPr>
          <w:ilvl w:val="0"/>
          <w:numId w:val="0"/>
        </w:numPr>
        <w:ind w:left="284" w:hanging="284"/>
        <w:rPr>
          <w:lang w:val="fr-FR"/>
        </w:rPr>
      </w:pPr>
      <w:r w:rsidRPr="008D17CB">
        <w:rPr>
          <w:lang w:val="fr-FR"/>
        </w:rPr>
        <w:t>S</w:t>
      </w:r>
      <w:r w:rsidR="00272DAF" w:rsidRPr="008D17CB">
        <w:rPr>
          <w:lang w:val="fr-FR"/>
        </w:rPr>
        <w:t>uisse Tourisme</w:t>
      </w:r>
    </w:p>
    <w:p w14:paraId="5C2E4A35" w14:textId="3487AA4A" w:rsidR="0079111B" w:rsidRPr="008D17CB" w:rsidRDefault="00A12C21" w:rsidP="00A12C21">
      <w:pPr>
        <w:pStyle w:val="Aufzhlung1"/>
        <w:rPr>
          <w:lang w:val="fr-FR"/>
        </w:rPr>
      </w:pPr>
      <w:r w:rsidRPr="008D17CB">
        <w:rPr>
          <w:rStyle w:val="ui-provider"/>
          <w:lang w:val="fr-FR"/>
        </w:rPr>
        <w:t>Véronique Kanel | Porte-parole | 044 288 13 63 | veronique.kanel@switzerland.com</w:t>
      </w:r>
      <w:r w:rsidRPr="008D17CB">
        <w:rPr>
          <w:lang w:val="fr-FR"/>
        </w:rPr>
        <w:t xml:space="preserve"> </w:t>
      </w:r>
    </w:p>
    <w:p w14:paraId="4ABE7B46" w14:textId="77777777" w:rsidR="000008C7" w:rsidRPr="008D17CB" w:rsidRDefault="000008C7" w:rsidP="000C6C8C">
      <w:pPr>
        <w:rPr>
          <w:lang w:val="fr-FR"/>
        </w:rPr>
      </w:pPr>
    </w:p>
    <w:p w14:paraId="765F4F9A" w14:textId="3CC17C40" w:rsidR="000008C7" w:rsidRPr="008D17CB" w:rsidRDefault="00272DAF" w:rsidP="000C6C8C">
      <w:pPr>
        <w:rPr>
          <w:lang w:val="fr-FR"/>
        </w:rPr>
      </w:pPr>
      <w:r w:rsidRPr="008D17CB">
        <w:rPr>
          <w:lang w:val="fr-FR"/>
        </w:rPr>
        <w:t>Haute-école de Lucerne, Institut pour le tourisme et la mobilité</w:t>
      </w:r>
      <w:r w:rsidR="001E3A66" w:rsidRPr="008D17CB">
        <w:rPr>
          <w:lang w:val="fr-FR"/>
        </w:rPr>
        <w:t xml:space="preserve"> ITM</w:t>
      </w:r>
    </w:p>
    <w:p w14:paraId="4275B968" w14:textId="0305C3D8" w:rsidR="000008C7" w:rsidRPr="008D17CB" w:rsidRDefault="000008C7" w:rsidP="000008C7">
      <w:pPr>
        <w:pStyle w:val="Aufzhlung1"/>
        <w:rPr>
          <w:lang w:val="fr-FR"/>
        </w:rPr>
      </w:pPr>
      <w:r w:rsidRPr="008D17CB">
        <w:rPr>
          <w:lang w:val="fr-FR"/>
        </w:rPr>
        <w:t>Prof. Dr. Jürg Stettler</w:t>
      </w:r>
      <w:r w:rsidR="00F33864" w:rsidRPr="008D17CB">
        <w:rPr>
          <w:lang w:val="fr-FR"/>
        </w:rPr>
        <w:t xml:space="preserve"> |</w:t>
      </w:r>
      <w:r w:rsidRPr="008D17CB">
        <w:rPr>
          <w:lang w:val="fr-FR"/>
        </w:rPr>
        <w:t xml:space="preserve"> </w:t>
      </w:r>
      <w:r w:rsidR="00272DAF" w:rsidRPr="008D17CB">
        <w:rPr>
          <w:lang w:val="fr-FR"/>
        </w:rPr>
        <w:t>Directeur de l’institut</w:t>
      </w:r>
      <w:r w:rsidR="00F33864" w:rsidRPr="008D17CB">
        <w:rPr>
          <w:lang w:val="fr-FR"/>
        </w:rPr>
        <w:t xml:space="preserve"> |</w:t>
      </w:r>
      <w:r w:rsidRPr="008D17CB">
        <w:rPr>
          <w:lang w:val="fr-FR"/>
        </w:rPr>
        <w:t xml:space="preserve"> 041 228 41 46</w:t>
      </w:r>
      <w:r w:rsidR="00F33864" w:rsidRPr="008D17CB">
        <w:rPr>
          <w:lang w:val="fr-FR"/>
        </w:rPr>
        <w:t xml:space="preserve"> |</w:t>
      </w:r>
      <w:r w:rsidRPr="008D17CB">
        <w:rPr>
          <w:lang w:val="fr-FR"/>
        </w:rPr>
        <w:t xml:space="preserve"> </w:t>
      </w:r>
      <w:hyperlink r:id="rId13" w:history="1">
        <w:r w:rsidRPr="008D17CB">
          <w:rPr>
            <w:rStyle w:val="Hyperlink"/>
            <w:color w:val="auto"/>
            <w:u w:val="none"/>
            <w:lang w:val="fr-FR"/>
          </w:rPr>
          <w:t>juerg.stettler@hslu.ch</w:t>
        </w:r>
      </w:hyperlink>
    </w:p>
    <w:p w14:paraId="238D73AF" w14:textId="71601C72" w:rsidR="00B6174E" w:rsidRPr="008D17CB" w:rsidRDefault="00B6174E" w:rsidP="00B6174E">
      <w:pPr>
        <w:pStyle w:val="Aufzhlung1"/>
        <w:numPr>
          <w:ilvl w:val="0"/>
          <w:numId w:val="0"/>
        </w:numPr>
        <w:ind w:left="284" w:hanging="284"/>
        <w:rPr>
          <w:lang w:val="fr-FR"/>
        </w:rPr>
      </w:pPr>
    </w:p>
    <w:p w14:paraId="3D37EC4B" w14:textId="1B4B18C0" w:rsidR="004725A0" w:rsidRPr="008D17CB" w:rsidRDefault="00272DAF" w:rsidP="0090240D">
      <w:pPr>
        <w:rPr>
          <w:lang w:val="fr-FR"/>
        </w:rPr>
      </w:pPr>
      <w:r w:rsidRPr="008D17CB">
        <w:rPr>
          <w:b/>
          <w:bCs/>
          <w:lang w:val="fr-FR"/>
        </w:rPr>
        <w:t>Photos</w:t>
      </w:r>
      <w:r w:rsidR="00B6174E" w:rsidRPr="008D17CB">
        <w:rPr>
          <w:b/>
          <w:bCs/>
          <w:lang w:val="fr-FR"/>
        </w:rPr>
        <w:t>:</w:t>
      </w:r>
      <w:r w:rsidR="00450CEA" w:rsidRPr="008D17CB">
        <w:rPr>
          <w:b/>
          <w:bCs/>
          <w:lang w:val="fr-FR"/>
        </w:rPr>
        <w:t xml:space="preserve"> </w:t>
      </w:r>
      <w:r w:rsidRPr="008D17CB">
        <w:rPr>
          <w:lang w:val="fr-FR"/>
        </w:rPr>
        <w:t xml:space="preserve">des </w:t>
      </w:r>
      <w:r w:rsidR="00A12C21" w:rsidRPr="008D17CB">
        <w:rPr>
          <w:lang w:val="fr-FR"/>
        </w:rPr>
        <w:t>photos</w:t>
      </w:r>
      <w:r w:rsidRPr="008D17CB">
        <w:rPr>
          <w:lang w:val="fr-FR"/>
        </w:rPr>
        <w:t xml:space="preserve"> peuvent être téléchargées </w:t>
      </w:r>
      <w:hyperlink r:id="rId14" w:history="1">
        <w:r w:rsidRPr="008D17CB">
          <w:rPr>
            <w:rStyle w:val="Hyperlink"/>
            <w:color w:val="auto"/>
            <w:lang w:val="fr-FR"/>
          </w:rPr>
          <w:t>ici</w:t>
        </w:r>
      </w:hyperlink>
      <w:r w:rsidR="00B6174E" w:rsidRPr="008D17CB">
        <w:rPr>
          <w:lang w:val="fr-FR"/>
        </w:rPr>
        <w:t xml:space="preserve">. </w:t>
      </w:r>
      <w:r w:rsidRPr="008D17CB">
        <w:rPr>
          <w:lang w:val="fr-FR"/>
        </w:rPr>
        <w:t xml:space="preserve">Merci de bien vouloir respecter le copyright dans les </w:t>
      </w:r>
      <w:r w:rsidR="00A12C21" w:rsidRPr="008D17CB">
        <w:rPr>
          <w:lang w:val="fr-FR"/>
        </w:rPr>
        <w:t>descriptions</w:t>
      </w:r>
      <w:r w:rsidR="00B6174E" w:rsidRPr="008D17CB">
        <w:rPr>
          <w:lang w:val="fr-FR"/>
        </w:rPr>
        <w:t>.</w:t>
      </w:r>
    </w:p>
    <w:p w14:paraId="1BDC591F" w14:textId="77777777" w:rsidR="0090240D" w:rsidRPr="008D17CB" w:rsidRDefault="0090240D" w:rsidP="0090240D">
      <w:pPr>
        <w:rPr>
          <w:lang w:val="fr-FR"/>
        </w:rPr>
      </w:pPr>
    </w:p>
    <w:p w14:paraId="3A37FBC0" w14:textId="01DA6CA9" w:rsidR="004725A0" w:rsidRPr="008D17CB" w:rsidRDefault="00272DAF" w:rsidP="00B6174E">
      <w:pPr>
        <w:pStyle w:val="Aufzhlung1"/>
        <w:numPr>
          <w:ilvl w:val="0"/>
          <w:numId w:val="0"/>
        </w:numPr>
        <w:rPr>
          <w:lang w:val="fr-FR"/>
        </w:rPr>
      </w:pPr>
      <w:r w:rsidRPr="008D17CB">
        <w:rPr>
          <w:b/>
          <w:bCs/>
          <w:lang w:val="fr-FR"/>
        </w:rPr>
        <w:t>Informations complémentaires sur</w:t>
      </w:r>
      <w:r w:rsidR="00A54C24" w:rsidRPr="008D17CB">
        <w:rPr>
          <w:b/>
          <w:bCs/>
          <w:lang w:val="fr-FR"/>
        </w:rPr>
        <w:t xml:space="preserve"> Swisstainable Destination</w:t>
      </w:r>
      <w:r w:rsidR="004725A0" w:rsidRPr="008D17CB">
        <w:rPr>
          <w:b/>
          <w:bCs/>
          <w:lang w:val="fr-FR"/>
        </w:rPr>
        <w:t>:</w:t>
      </w:r>
      <w:r w:rsidR="00450CEA" w:rsidRPr="008D17CB">
        <w:rPr>
          <w:b/>
          <w:bCs/>
          <w:lang w:val="fr-FR"/>
        </w:rPr>
        <w:t xml:space="preserve"> </w:t>
      </w:r>
      <w:hyperlink r:id="rId15" w:history="1">
        <w:r w:rsidR="004725A0" w:rsidRPr="008D17CB">
          <w:rPr>
            <w:rStyle w:val="Hyperlink"/>
            <w:color w:val="auto"/>
            <w:lang w:val="fr-FR"/>
          </w:rPr>
          <w:t xml:space="preserve">Swisstainable Destination </w:t>
        </w:r>
        <w:r w:rsidRPr="008D17CB">
          <w:rPr>
            <w:rStyle w:val="Hyperlink"/>
            <w:color w:val="auto"/>
            <w:lang w:val="fr-FR"/>
          </w:rPr>
          <w:t>–</w:t>
        </w:r>
        <w:r w:rsidR="004725A0" w:rsidRPr="008D17CB">
          <w:rPr>
            <w:rStyle w:val="Hyperlink"/>
            <w:color w:val="auto"/>
            <w:lang w:val="fr-FR"/>
          </w:rPr>
          <w:t xml:space="preserve"> </w:t>
        </w:r>
        <w:r w:rsidRPr="008D17CB">
          <w:rPr>
            <w:rStyle w:val="Hyperlink"/>
            <w:color w:val="auto"/>
            <w:lang w:val="fr-FR"/>
          </w:rPr>
          <w:t>le programme de durabilité des destinations</w:t>
        </w:r>
      </w:hyperlink>
    </w:p>
    <w:sectPr w:rsidR="004725A0" w:rsidRPr="008D17CB" w:rsidSect="00AA5D27">
      <w:headerReference w:type="default" r:id="rId16"/>
      <w:headerReference w:type="first" r:id="rId17"/>
      <w:footerReference w:type="first" r:id="rId18"/>
      <w:pgSz w:w="11906" w:h="16838"/>
      <w:pgMar w:top="2863" w:right="1418" w:bottom="2126" w:left="1701" w:header="1418"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4EA3" w14:textId="77777777" w:rsidR="002E02FB" w:rsidRDefault="002E02FB" w:rsidP="00F91D37">
      <w:pPr>
        <w:spacing w:line="240" w:lineRule="auto"/>
      </w:pPr>
      <w:r>
        <w:separator/>
      </w:r>
    </w:p>
  </w:endnote>
  <w:endnote w:type="continuationSeparator" w:id="0">
    <w:p w14:paraId="0ABDF7BC" w14:textId="77777777" w:rsidR="002E02FB" w:rsidRDefault="002E02F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D132" w14:textId="0883D13D" w:rsidR="00B6174E" w:rsidRDefault="00926523" w:rsidP="00B6174E">
    <w:pPr>
      <w:pStyle w:val="Fuzeile"/>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3E2B" w14:textId="77777777" w:rsidR="002E02FB" w:rsidRDefault="002E02FB" w:rsidP="00F91D37">
      <w:pPr>
        <w:spacing w:line="240" w:lineRule="auto"/>
      </w:pPr>
      <w:r>
        <w:separator/>
      </w:r>
    </w:p>
  </w:footnote>
  <w:footnote w:type="continuationSeparator" w:id="0">
    <w:p w14:paraId="3A2DD9BD" w14:textId="77777777" w:rsidR="002E02FB" w:rsidRDefault="002E02F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3E51" w14:textId="4959D69D" w:rsidR="00072510" w:rsidRPr="008D17CB" w:rsidRDefault="008D17CB" w:rsidP="00384EEE">
    <w:pPr>
      <w:spacing w:line="220" w:lineRule="atLeast"/>
      <w:rPr>
        <w:sz w:val="15"/>
        <w:szCs w:val="15"/>
        <w:lang w:val="fr-CH"/>
      </w:rPr>
    </w:pPr>
    <w:r w:rsidRPr="008D17CB">
      <w:rPr>
        <w:sz w:val="15"/>
        <w:szCs w:val="15"/>
        <w:lang w:val="fr-FR"/>
      </w:rPr>
      <w:t xml:space="preserve">Communiqué de presse </w:t>
    </w:r>
    <w:r w:rsidR="00072510" w:rsidRPr="008D17CB">
      <w:rPr>
        <w:sz w:val="15"/>
        <w:szCs w:val="15"/>
        <w:lang w:val="fr-FR"/>
      </w:rPr>
      <w:t xml:space="preserve">| </w:t>
    </w:r>
    <w:r w:rsidR="00072510" w:rsidRPr="008D17CB">
      <w:rPr>
        <w:rStyle w:val="Seitenzahl"/>
        <w:szCs w:val="15"/>
      </w:rPr>
      <w:fldChar w:fldCharType="begin"/>
    </w:r>
    <w:r w:rsidR="00072510" w:rsidRPr="008D17CB">
      <w:rPr>
        <w:rStyle w:val="Seitenzahl"/>
        <w:szCs w:val="15"/>
        <w:lang w:val="fr-CH"/>
      </w:rPr>
      <w:instrText xml:space="preserve"> PAGE </w:instrText>
    </w:r>
    <w:r w:rsidR="00072510" w:rsidRPr="008D17CB">
      <w:rPr>
        <w:rStyle w:val="Seitenzahl"/>
        <w:szCs w:val="15"/>
      </w:rPr>
      <w:fldChar w:fldCharType="separate"/>
    </w:r>
    <w:r w:rsidR="00072510" w:rsidRPr="008D17CB">
      <w:rPr>
        <w:rStyle w:val="Seitenzahl"/>
        <w:szCs w:val="15"/>
        <w:lang w:val="fr-CH"/>
      </w:rPr>
      <w:t>2</w:t>
    </w:r>
    <w:r w:rsidR="00072510" w:rsidRPr="008D17CB">
      <w:rPr>
        <w:rStyle w:val="Seitenzahl"/>
        <w:szCs w:val="15"/>
      </w:rPr>
      <w:fldChar w:fldCharType="end"/>
    </w:r>
    <w:r w:rsidR="00072510" w:rsidRPr="008D17CB">
      <w:rPr>
        <w:rStyle w:val="Seitenzahl"/>
        <w:szCs w:val="15"/>
        <w:lang w:val="fr-CH"/>
      </w:rPr>
      <w:t>/</w:t>
    </w:r>
    <w:r w:rsidR="00072510" w:rsidRPr="008D17CB">
      <w:rPr>
        <w:rStyle w:val="Seitenzahl"/>
        <w:szCs w:val="15"/>
      </w:rPr>
      <w:fldChar w:fldCharType="begin"/>
    </w:r>
    <w:r w:rsidR="00072510" w:rsidRPr="008D17CB">
      <w:rPr>
        <w:rStyle w:val="Seitenzahl"/>
        <w:szCs w:val="15"/>
        <w:lang w:val="fr-CH"/>
      </w:rPr>
      <w:instrText xml:space="preserve"> NUMPAGES </w:instrText>
    </w:r>
    <w:r w:rsidR="00072510" w:rsidRPr="008D17CB">
      <w:rPr>
        <w:rStyle w:val="Seitenzahl"/>
        <w:szCs w:val="15"/>
      </w:rPr>
      <w:fldChar w:fldCharType="separate"/>
    </w:r>
    <w:r w:rsidR="00072510" w:rsidRPr="008D17CB">
      <w:rPr>
        <w:rStyle w:val="Seitenzahl"/>
        <w:szCs w:val="15"/>
        <w:lang w:val="fr-CH"/>
      </w:rPr>
      <w:t>2</w:t>
    </w:r>
    <w:r w:rsidR="00072510" w:rsidRPr="008D17CB">
      <w:rPr>
        <w:rStyle w:val="Seitenzahl"/>
        <w:szCs w:val="15"/>
      </w:rPr>
      <w:fldChar w:fldCharType="end"/>
    </w:r>
    <w:r w:rsidR="00072510" w:rsidRPr="008D17CB">
      <w:rPr>
        <w:noProof/>
        <w:sz w:val="15"/>
        <w:szCs w:val="15"/>
      </w:rPr>
      <mc:AlternateContent>
        <mc:Choice Requires="wpg">
          <w:drawing>
            <wp:anchor distT="0" distB="0" distL="114300" distR="114300" simplePos="0" relativeHeight="251737087" behindDoc="0" locked="1" layoutInCell="1" allowOverlap="1" wp14:anchorId="52716670" wp14:editId="6373C6C7">
              <wp:simplePos x="0" y="0"/>
              <wp:positionH relativeFrom="page">
                <wp:align>right</wp:align>
              </wp:positionH>
              <wp:positionV relativeFrom="page">
                <wp:align>top</wp:align>
              </wp:positionV>
              <wp:extent cx="2350800" cy="1022400"/>
              <wp:effectExtent l="0" t="0" r="0" b="6350"/>
              <wp:wrapNone/>
              <wp:docPr id="34" name="Gruppieren 34"/>
              <wp:cNvGraphicFramePr/>
              <a:graphic xmlns:a="http://schemas.openxmlformats.org/drawingml/2006/main">
                <a:graphicData uri="http://schemas.microsoft.com/office/word/2010/wordprocessingGroup">
                  <wpg:wgp>
                    <wpg:cNvGrpSpPr/>
                    <wpg:grpSpPr>
                      <a:xfrm>
                        <a:off x="0" y="0"/>
                        <a:ext cx="2350800" cy="1022400"/>
                        <a:chOff x="0" y="0"/>
                        <a:chExt cx="2349574" cy="1023334"/>
                      </a:xfrm>
                    </wpg:grpSpPr>
                    <wps:wsp>
                      <wps:cNvPr id="35" name="Rechteck 35"/>
                      <wps:cNvSpPr/>
                      <wps:spPr>
                        <a:xfrm>
                          <a:off x="198957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fik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11499"/>
                          <a:ext cx="2034540" cy="7118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D0E851" id="Gruppieren 34" o:spid="_x0000_s1026" style="position:absolute;margin-left:133.9pt;margin-top:0;width:185.1pt;height:80.5pt;z-index:251737087;mso-position-horizontal:right;mso-position-horizontal-relative:page;mso-position-vertical:top;mso-position-vertical-relative:page;mso-width-relative:margin;mso-height-relative:margin" coordsize="23495,10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">
              <v:rect id="Rechteck 35" o:spid="_x0000_s1027" style="position:absolute;left:19895;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 o:spid="_x0000_s1028" type="#_x0000_t75" style="position:absolute;top:3114;width:20345;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">
                <v:imagedata r:id="rId2" o:title=""/>
              </v:shape>
              <w10:wrap anchorx="page" anchory="page"/>
              <w10:anchorlock/>
            </v:group>
          </w:pict>
        </mc:Fallback>
      </mc:AlternateContent>
    </w:r>
  </w:p>
  <w:p w14:paraId="3D4A7999" w14:textId="77777777" w:rsidR="00384EEE" w:rsidRPr="007F43DE" w:rsidRDefault="00384EEE" w:rsidP="00087352">
    <w:pPr>
      <w:spacing w:line="220" w:lineRule="atLeast"/>
      <w:rPr>
        <w:sz w:val="15"/>
        <w:szCs w:val="15"/>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05B5" w14:textId="2F336AA1" w:rsidR="00384EEE" w:rsidRPr="00F70BA3" w:rsidRDefault="00384EEE" w:rsidP="000D39C5">
    <w:pPr>
      <w:pStyle w:val="Kopfzeile"/>
      <w:tabs>
        <w:tab w:val="clear" w:pos="9072"/>
      </w:tabs>
      <w:ind w:left="-784"/>
    </w:pPr>
    <w:r>
      <w:rPr>
        <w:noProof/>
        <w:lang w:eastAsia="de-CH"/>
      </w:rPr>
      <mc:AlternateContent>
        <mc:Choice Requires="wpg">
          <w:drawing>
            <wp:anchor distT="0" distB="0" distL="114300" distR="114300" simplePos="0" relativeHeight="251735039" behindDoc="0" locked="1" layoutInCell="1" allowOverlap="1" wp14:anchorId="6B9DB64D" wp14:editId="0D75A903">
              <wp:simplePos x="0" y="0"/>
              <wp:positionH relativeFrom="page">
                <wp:align>left</wp:align>
              </wp:positionH>
              <wp:positionV relativeFrom="page">
                <wp:align>top</wp:align>
              </wp:positionV>
              <wp:extent cx="3319145" cy="1093470"/>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3319145" cy="1093950"/>
                        <a:chOff x="0" y="0"/>
                        <a:chExt cx="3319200" cy="1093950"/>
                      </a:xfrm>
                    </wpg:grpSpPr>
                    <wps:wsp>
                      <wps:cNvPr id="38" name="Textfeld 38"/>
                      <wps:cNvSpPr txBox="1"/>
                      <wps:spPr>
                        <a:xfrm>
                          <a:off x="576000" y="589950"/>
                          <a:ext cx="1410335" cy="504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51043" w14:textId="77777777" w:rsidR="00384EEE" w:rsidRPr="00AA5D27" w:rsidRDefault="00384EEE" w:rsidP="00384EEE">
                            <w:pPr>
                              <w:pStyle w:val="Standard11pt"/>
                              <w:spacing w:line="220" w:lineRule="atLeast"/>
                              <w:rPr>
                                <w:spacing w:val="2"/>
                                <w:sz w:val="20"/>
                                <w:szCs w:val="20"/>
                              </w:rPr>
                            </w:pPr>
                            <w:r w:rsidRPr="00AA5D27">
                              <w:rPr>
                                <w:spacing w:val="2"/>
                                <w:sz w:val="20"/>
                                <w:szCs w:val="20"/>
                              </w:rPr>
                              <w:t>STV FST</w:t>
                            </w:r>
                          </w:p>
                          <w:p w14:paraId="65FDB095" w14:textId="77777777" w:rsidR="00384EEE" w:rsidRPr="00AA5D27" w:rsidRDefault="00384EEE" w:rsidP="00384EEE">
                            <w:pPr>
                              <w:pStyle w:val="Standard11pt"/>
                              <w:spacing w:line="220" w:lineRule="atLeast"/>
                              <w:rPr>
                                <w:spacing w:val="2"/>
                                <w:sz w:val="20"/>
                                <w:szCs w:val="20"/>
                              </w:rPr>
                            </w:pPr>
                            <w:r w:rsidRPr="00AA5D27">
                              <w:rPr>
                                <w:spacing w:val="2"/>
                                <w:sz w:val="20"/>
                                <w:szCs w:val="20"/>
                              </w:rPr>
                              <w:t>Finkenhubelweg 11</w:t>
                            </w:r>
                          </w:p>
                          <w:p w14:paraId="506C2097" w14:textId="77777777" w:rsidR="00384EEE" w:rsidRPr="00AA5D27" w:rsidRDefault="00384EEE" w:rsidP="00384EEE">
                            <w:pPr>
                              <w:pStyle w:val="Standard11pt"/>
                              <w:spacing w:line="220" w:lineRule="atLeast"/>
                              <w:rPr>
                                <w:spacing w:val="2"/>
                                <w:sz w:val="20"/>
                                <w:szCs w:val="20"/>
                              </w:rPr>
                            </w:pPr>
                            <w:r w:rsidRPr="00AA5D27">
                              <w:rPr>
                                <w:spacing w:val="2"/>
                                <w:sz w:val="20"/>
                                <w:szCs w:val="20"/>
                              </w:rPr>
                              <w:t>3012 Bern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feld 39"/>
                      <wps:cNvSpPr txBox="1"/>
                      <wps:spPr>
                        <a:xfrm>
                          <a:off x="2016000" y="612000"/>
                          <a:ext cx="1303200" cy="453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0A6C5" w14:textId="77777777" w:rsidR="00384EEE" w:rsidRPr="004C14EC" w:rsidRDefault="00384EEE" w:rsidP="00384EEE">
                            <w:pPr>
                              <w:spacing w:line="220" w:lineRule="atLeast"/>
                              <w:rPr>
                                <w:spacing w:val="2"/>
                                <w:sz w:val="18"/>
                                <w:szCs w:val="18"/>
                              </w:rPr>
                            </w:pPr>
                            <w:r w:rsidRPr="004C14EC">
                              <w:rPr>
                                <w:spacing w:val="2"/>
                                <w:sz w:val="18"/>
                                <w:szCs w:val="18"/>
                              </w:rPr>
                              <w:t>T +41 31 307 47 47</w:t>
                            </w:r>
                          </w:p>
                          <w:p w14:paraId="268A888B" w14:textId="77777777" w:rsidR="00384EEE" w:rsidRPr="004C14EC" w:rsidRDefault="00384EEE" w:rsidP="00384EEE">
                            <w:pPr>
                              <w:spacing w:line="220" w:lineRule="atLeast"/>
                              <w:rPr>
                                <w:spacing w:val="2"/>
                                <w:sz w:val="18"/>
                                <w:szCs w:val="18"/>
                              </w:rPr>
                            </w:pPr>
                            <w:r w:rsidRPr="004C14EC">
                              <w:rPr>
                                <w:spacing w:val="2"/>
                                <w:sz w:val="18"/>
                                <w:szCs w:val="18"/>
                              </w:rPr>
                              <w:t>info@stv-fst.ch</w:t>
                            </w:r>
                          </w:p>
                          <w:p w14:paraId="2BA50015" w14:textId="77777777" w:rsidR="00384EEE" w:rsidRPr="004C14EC" w:rsidRDefault="00384EEE" w:rsidP="00384EEE">
                            <w:pPr>
                              <w:spacing w:line="220" w:lineRule="atLeast"/>
                              <w:rPr>
                                <w:spacing w:val="2"/>
                                <w:sz w:val="18"/>
                                <w:szCs w:val="18"/>
                              </w:rPr>
                            </w:pPr>
                            <w:r w:rsidRPr="004C14EC">
                              <w:rPr>
                                <w:spacing w:val="2"/>
                                <w:sz w:val="18"/>
                                <w:szCs w:val="18"/>
                              </w:rPr>
                              <w:t>stv-fst.ch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Rechteck 40"/>
                      <wps:cNvSpPr/>
                      <wps:spPr>
                        <a:xfrm>
                          <a:off x="0" y="0"/>
                          <a:ext cx="489600" cy="27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9DB64D" id="Gruppieren 37" o:spid="_x0000_s1026" style="position:absolute;left:0;text-align:left;margin-left:0;margin-top:0;width:261.35pt;height:86.1pt;z-index:251735039;mso-position-horizontal:left;mso-position-horizontal-relative:page;mso-position-vertical:top;mso-position-vertical-relative:page;mso-width-relative:margin;mso-height-relative:margin" coordsize="33192,1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">
              <v:shapetype id="_x0000_t202" coordsize="21600,21600" o:spt="202" path="m,l,21600r21600,l21600,xe">
                <v:stroke joinstyle="miter"/>
                <v:path gradientshapeok="t" o:connecttype="rect"/>
              </v:shapetype>
              <v:shape id="Textfeld 38" o:spid="_x0000_s1027" type="#_x0000_t202" style="position:absolute;left:5760;top:5899;width:1410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" fillcolor="white [3212]" stroked="f" strokeweight=".5pt">
                <v:textbox inset="0,0,0,0">
                  <w:txbxContent>
                    <w:p w14:paraId="40751043" w14:textId="77777777" w:rsidR="00384EEE" w:rsidRPr="00AA5D27" w:rsidRDefault="00384EEE" w:rsidP="00384EEE">
                      <w:pPr>
                        <w:pStyle w:val="Standard11pt"/>
                        <w:spacing w:line="220" w:lineRule="atLeast"/>
                        <w:rPr>
                          <w:spacing w:val="2"/>
                          <w:sz w:val="20"/>
                          <w:szCs w:val="20"/>
                        </w:rPr>
                      </w:pPr>
                      <w:r w:rsidRPr="00AA5D27">
                        <w:rPr>
                          <w:spacing w:val="2"/>
                          <w:sz w:val="20"/>
                          <w:szCs w:val="20"/>
                        </w:rPr>
                        <w:t>STV FST</w:t>
                      </w:r>
                    </w:p>
                    <w:p w14:paraId="65FDB095" w14:textId="77777777" w:rsidR="00384EEE" w:rsidRPr="00AA5D27" w:rsidRDefault="00384EEE" w:rsidP="00384EEE">
                      <w:pPr>
                        <w:pStyle w:val="Standard11pt"/>
                        <w:spacing w:line="220" w:lineRule="atLeast"/>
                        <w:rPr>
                          <w:spacing w:val="2"/>
                          <w:sz w:val="20"/>
                          <w:szCs w:val="20"/>
                        </w:rPr>
                      </w:pPr>
                      <w:r w:rsidRPr="00AA5D27">
                        <w:rPr>
                          <w:spacing w:val="2"/>
                          <w:sz w:val="20"/>
                          <w:szCs w:val="20"/>
                        </w:rPr>
                        <w:t>Finkenhubelweg 11</w:t>
                      </w:r>
                    </w:p>
                    <w:p w14:paraId="506C2097" w14:textId="77777777" w:rsidR="00384EEE" w:rsidRPr="00AA5D27" w:rsidRDefault="00384EEE" w:rsidP="00384EEE">
                      <w:pPr>
                        <w:pStyle w:val="Standard11pt"/>
                        <w:spacing w:line="220" w:lineRule="atLeast"/>
                        <w:rPr>
                          <w:spacing w:val="2"/>
                          <w:sz w:val="20"/>
                          <w:szCs w:val="20"/>
                        </w:rPr>
                      </w:pPr>
                      <w:r w:rsidRPr="00AA5D27">
                        <w:rPr>
                          <w:spacing w:val="2"/>
                          <w:sz w:val="20"/>
                          <w:szCs w:val="20"/>
                        </w:rPr>
                        <w:t>3012 Bern</w:t>
                      </w:r>
                    </w:p>
                  </w:txbxContent>
                </v:textbox>
              </v:shape>
              <v:shape id="Textfeld 39" o:spid="_x0000_s1028" type="#_x0000_t202" style="position:absolute;left:20160;top:6120;width:13032;height: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" fillcolor="white [3212]" stroked="f" strokeweight=".5pt">
                <v:textbox inset="0,0,0,0">
                  <w:txbxContent>
                    <w:p w14:paraId="1480A6C5" w14:textId="77777777" w:rsidR="00384EEE" w:rsidRPr="004C14EC" w:rsidRDefault="00384EEE" w:rsidP="00384EEE">
                      <w:pPr>
                        <w:spacing w:line="220" w:lineRule="atLeast"/>
                        <w:rPr>
                          <w:spacing w:val="2"/>
                          <w:sz w:val="18"/>
                          <w:szCs w:val="18"/>
                        </w:rPr>
                      </w:pPr>
                      <w:r w:rsidRPr="004C14EC">
                        <w:rPr>
                          <w:spacing w:val="2"/>
                          <w:sz w:val="18"/>
                          <w:szCs w:val="18"/>
                        </w:rPr>
                        <w:t>T +41 31 307 47 47</w:t>
                      </w:r>
                    </w:p>
                    <w:p w14:paraId="268A888B" w14:textId="77777777" w:rsidR="00384EEE" w:rsidRPr="004C14EC" w:rsidRDefault="00384EEE" w:rsidP="00384EEE">
                      <w:pPr>
                        <w:spacing w:line="220" w:lineRule="atLeast"/>
                        <w:rPr>
                          <w:spacing w:val="2"/>
                          <w:sz w:val="18"/>
                          <w:szCs w:val="18"/>
                        </w:rPr>
                      </w:pPr>
                      <w:r w:rsidRPr="004C14EC">
                        <w:rPr>
                          <w:spacing w:val="2"/>
                          <w:sz w:val="18"/>
                          <w:szCs w:val="18"/>
                        </w:rPr>
                        <w:t>info@stv-fst.ch</w:t>
                      </w:r>
                    </w:p>
                    <w:p w14:paraId="2BA50015" w14:textId="77777777" w:rsidR="00384EEE" w:rsidRPr="004C14EC" w:rsidRDefault="00384EEE" w:rsidP="00384EEE">
                      <w:pPr>
                        <w:spacing w:line="220" w:lineRule="atLeast"/>
                        <w:rPr>
                          <w:spacing w:val="2"/>
                          <w:sz w:val="18"/>
                          <w:szCs w:val="18"/>
                        </w:rPr>
                      </w:pPr>
                      <w:r w:rsidRPr="004C14EC">
                        <w:rPr>
                          <w:spacing w:val="2"/>
                          <w:sz w:val="18"/>
                          <w:szCs w:val="18"/>
                        </w:rPr>
                        <w:t>stv-fst.ch</w:t>
                      </w:r>
                    </w:p>
                  </w:txbxContent>
                </v:textbox>
              </v:shape>
              <v:rect id="Rechteck 40" o:spid="_x0000_s1029" style="position:absolute;width:4896;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g">
          <w:drawing>
            <wp:anchor distT="0" distB="0" distL="114300" distR="114300" simplePos="0" relativeHeight="251734015" behindDoc="0" locked="1" layoutInCell="1" allowOverlap="1" wp14:anchorId="5027329C" wp14:editId="0ACD5A40">
              <wp:simplePos x="0" y="0"/>
              <wp:positionH relativeFrom="page">
                <wp:align>right</wp:align>
              </wp:positionH>
              <wp:positionV relativeFrom="page">
                <wp:align>top</wp:align>
              </wp:positionV>
              <wp:extent cx="2350800" cy="1022400"/>
              <wp:effectExtent l="0" t="0" r="0" b="6350"/>
              <wp:wrapNone/>
              <wp:docPr id="42" name="Gruppieren 42"/>
              <wp:cNvGraphicFramePr/>
              <a:graphic xmlns:a="http://schemas.openxmlformats.org/drawingml/2006/main">
                <a:graphicData uri="http://schemas.microsoft.com/office/word/2010/wordprocessingGroup">
                  <wpg:wgp>
                    <wpg:cNvGrpSpPr/>
                    <wpg:grpSpPr>
                      <a:xfrm>
                        <a:off x="0" y="0"/>
                        <a:ext cx="2350800" cy="1022400"/>
                        <a:chOff x="0" y="0"/>
                        <a:chExt cx="2349574" cy="1023334"/>
                      </a:xfrm>
                    </wpg:grpSpPr>
                    <wps:wsp>
                      <wps:cNvPr id="59" name="Rechteck 59"/>
                      <wps:cNvSpPr/>
                      <wps:spPr>
                        <a:xfrm>
                          <a:off x="198957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Grafik 6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11499"/>
                          <a:ext cx="2034540" cy="7118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58855" id="Gruppieren 42" o:spid="_x0000_s1026" style="position:absolute;margin-left:133.9pt;margin-top:0;width:185.1pt;height:80.5pt;z-index:251734015;mso-position-horizontal:right;mso-position-horizontal-relative:page;mso-position-vertical:top;mso-position-vertical-relative:page;mso-width-relative:margin;mso-height-relative:margin" coordsize="23495,10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">
              <v:rect id="Rechteck 59" o:spid="_x0000_s1027" style="position:absolute;left:19895;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 o:spid="_x0000_s1028" type="#_x0000_t75" style="position:absolute;top:3114;width:20345;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">
                <v:imagedata r:id="rId2" o:title=""/>
              </v:shape>
              <w10:wrap anchorx="page" anchory="page"/>
              <w10:anchorlock/>
            </v:group>
          </w:pict>
        </mc:Fallback>
      </mc:AlternateContent>
    </w:r>
  </w:p>
  <w:p w14:paraId="6F359EAF" w14:textId="310978B4" w:rsidR="00384EEE" w:rsidRPr="00F70BA3" w:rsidRDefault="008D17CB" w:rsidP="00105D17">
    <w:pPr>
      <w:pStyle w:val="Kopfzeile"/>
      <w:ind w:left="-784"/>
    </w:pPr>
    <w:r>
      <w:rPr>
        <w:noProof/>
      </w:rPr>
      <w:drawing>
        <wp:anchor distT="0" distB="0" distL="114300" distR="114300" simplePos="0" relativeHeight="251739135" behindDoc="1" locked="0" layoutInCell="1" allowOverlap="1" wp14:anchorId="63FBC99F" wp14:editId="2492DABE">
          <wp:simplePos x="0" y="0"/>
          <wp:positionH relativeFrom="margin">
            <wp:posOffset>4698365</wp:posOffset>
          </wp:positionH>
          <wp:positionV relativeFrom="paragraph">
            <wp:posOffset>796925</wp:posOffset>
          </wp:positionV>
          <wp:extent cx="1440180" cy="222250"/>
          <wp:effectExtent l="0" t="0" r="7620" b="6350"/>
          <wp:wrapTight wrapText="bothSides">
            <wp:wrapPolygon edited="0">
              <wp:start x="0" y="0"/>
              <wp:lineTo x="0" y="20366"/>
              <wp:lineTo x="21429" y="20366"/>
              <wp:lineTo x="21429" y="0"/>
              <wp:lineTo x="0" y="0"/>
            </wp:wrapPolygon>
          </wp:wrapTight>
          <wp:docPr id="21" name="Grafik 2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440180" cy="222250"/>
                  </a:xfrm>
                  <a:prstGeom prst="rect">
                    <a:avLst/>
                  </a:prstGeom>
                </pic:spPr>
              </pic:pic>
            </a:graphicData>
          </a:graphic>
          <wp14:sizeRelH relativeFrom="margin">
            <wp14:pctWidth>0</wp14:pctWidth>
          </wp14:sizeRelH>
          <wp14:sizeRelV relativeFrom="margin">
            <wp14:pctHeight>0</wp14:pctHeight>
          </wp14:sizeRelV>
        </wp:anchor>
      </w:drawing>
    </w:r>
    <w:r w:rsidR="00D34CF8">
      <w:rPr>
        <w:noProof/>
        <w:lang w:val="de-DE" w:eastAsia="de-DE"/>
      </w:rPr>
      <w:drawing>
        <wp:anchor distT="0" distB="0" distL="114300" distR="114300" simplePos="0" relativeHeight="251743231" behindDoc="1" locked="1" layoutInCell="1" allowOverlap="1" wp14:anchorId="0C0DC984" wp14:editId="47FB10F6">
          <wp:simplePos x="0" y="0"/>
          <wp:positionH relativeFrom="page">
            <wp:posOffset>6756400</wp:posOffset>
          </wp:positionH>
          <wp:positionV relativeFrom="page">
            <wp:posOffset>1200150</wp:posOffset>
          </wp:positionV>
          <wp:extent cx="463550" cy="442595"/>
          <wp:effectExtent l="0" t="0" r="635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4"/>
                  <a:stretch>
                    <a:fillRect/>
                  </a:stretch>
                </pic:blipFill>
                <pic:spPr>
                  <a:xfrm>
                    <a:off x="0" y="0"/>
                    <a:ext cx="463550" cy="442595"/>
                  </a:xfrm>
                  <a:prstGeom prst="rect">
                    <a:avLst/>
                  </a:prstGeom>
                </pic:spPr>
              </pic:pic>
            </a:graphicData>
          </a:graphic>
          <wp14:sizeRelH relativeFrom="margin">
            <wp14:pctWidth>0</wp14:pctWidth>
          </wp14:sizeRelH>
          <wp14:sizeRelV relativeFrom="margin">
            <wp14:pctHeight>0</wp14:pctHeight>
          </wp14:sizeRelV>
        </wp:anchor>
      </w:drawing>
    </w:r>
    <w:r w:rsidR="00D34CF8">
      <w:rPr>
        <w:noProof/>
        <w:lang w:val="de-DE" w:eastAsia="de-DE"/>
      </w:rPr>
      <w:drawing>
        <wp:anchor distT="0" distB="0" distL="114300" distR="114300" simplePos="0" relativeHeight="251741183" behindDoc="0" locked="1" layoutInCell="1" allowOverlap="1" wp14:anchorId="3FFF6865" wp14:editId="2D5DA827">
          <wp:simplePos x="0" y="0"/>
          <wp:positionH relativeFrom="page">
            <wp:posOffset>4915535</wp:posOffset>
          </wp:positionH>
          <wp:positionV relativeFrom="page">
            <wp:posOffset>1170305</wp:posOffset>
          </wp:positionV>
          <wp:extent cx="2396490" cy="473075"/>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5"/>
                  <a:stretch>
                    <a:fillRect/>
                  </a:stretch>
                </pic:blipFill>
                <pic:spPr>
                  <a:xfrm>
                    <a:off x="0" y="0"/>
                    <a:ext cx="2396490" cy="473075"/>
                  </a:xfrm>
                  <a:prstGeom prst="rect">
                    <a:avLst/>
                  </a:prstGeom>
                </pic:spPr>
              </pic:pic>
            </a:graphicData>
          </a:graphic>
          <wp14:sizeRelH relativeFrom="margin">
            <wp14:pctWidth>0</wp14:pctWidth>
          </wp14:sizeRelH>
          <wp14:sizeRelV relativeFrom="margin">
            <wp14:pctHeight>0</wp14:pctHeight>
          </wp14:sizeRelV>
        </wp:anchor>
      </w:drawing>
    </w:r>
    <w:r w:rsidR="005918D9" w:rsidRPr="005918D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918"/>
        </w:tabs>
        <w:ind w:left="1918"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78B2E832"/>
    <w:lvl w:ilvl="0">
      <w:start w:val="1"/>
      <w:numFmt w:val="decimal"/>
      <w:pStyle w:val="berschrift1nummeriert"/>
      <w:lvlText w:val="%1."/>
      <w:lvlJc w:val="left"/>
      <w:pPr>
        <w:ind w:left="709" w:hanging="709"/>
      </w:pPr>
      <w:rPr>
        <w:rFonts w:hint="default"/>
      </w:rPr>
    </w:lvl>
    <w:lvl w:ilvl="1">
      <w:start w:val="1"/>
      <w:numFmt w:val="decimal"/>
      <w:pStyle w:val="berschrift2nummeriert"/>
      <w:lvlText w:val="%1.%2"/>
      <w:lvlJc w:val="left"/>
      <w:pPr>
        <w:ind w:left="709" w:hanging="709"/>
      </w:pPr>
      <w:rPr>
        <w:rFonts w:hint="default"/>
      </w:rPr>
    </w:lvl>
    <w:lvl w:ilvl="2">
      <w:start w:val="1"/>
      <w:numFmt w:val="decimal"/>
      <w:pStyle w:val="berschrift3nummeriert"/>
      <w:lvlText w:val="%1.%2.%3"/>
      <w:lvlJc w:val="left"/>
      <w:pPr>
        <w:ind w:left="709" w:hanging="709"/>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709" w:hanging="425"/>
      </w:pPr>
      <w:rPr>
        <w:rFonts w:hint="default"/>
      </w:rPr>
    </w:lvl>
    <w:lvl w:ilvl="7">
      <w:start w:val="1"/>
      <w:numFmt w:val="decimal"/>
      <w:pStyle w:val="Nummerierung3"/>
      <w:lvlText w:val="%6.%7.%8"/>
      <w:lvlJc w:val="left"/>
      <w:pPr>
        <w:tabs>
          <w:tab w:val="num" w:pos="851"/>
        </w:tabs>
        <w:ind w:left="1276"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Nummerierungabc"/>
      <w:lvlText w:val="%9."/>
      <w:lvlJc w:val="left"/>
      <w:pPr>
        <w:ind w:left="284" w:hanging="284"/>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0F962C64"/>
    <w:lvl w:ilvl="0">
      <w:start w:val="1"/>
      <w:numFmt w:val="bullet"/>
      <w:pStyle w:val="Aufzhlung2"/>
      <w:lvlText w:val="‒"/>
      <w:lvlJc w:val="left"/>
      <w:pPr>
        <w:ind w:left="284" w:hanging="284"/>
      </w:pPr>
      <w:rPr>
        <w:rFonts w:asciiTheme="minorHAnsi" w:hAnsiTheme="minorHAnsi" w:hint="default"/>
      </w:rPr>
    </w:lvl>
    <w:lvl w:ilvl="1">
      <w:start w:val="1"/>
      <w:numFmt w:val="bullet"/>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4911FAA"/>
    <w:multiLevelType w:val="multilevel"/>
    <w:tmpl w:val="3918D6D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ind w:left="425" w:hanging="425"/>
      </w:pPr>
      <w:rPr>
        <w:rFont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4325632">
    <w:abstractNumId w:val="9"/>
  </w:num>
  <w:num w:numId="2" w16cid:durableId="1408114851">
    <w:abstractNumId w:val="7"/>
  </w:num>
  <w:num w:numId="3" w16cid:durableId="718630515">
    <w:abstractNumId w:val="6"/>
  </w:num>
  <w:num w:numId="4" w16cid:durableId="1233469020">
    <w:abstractNumId w:val="5"/>
  </w:num>
  <w:num w:numId="5" w16cid:durableId="98721414">
    <w:abstractNumId w:val="4"/>
  </w:num>
  <w:num w:numId="6" w16cid:durableId="243883061">
    <w:abstractNumId w:val="8"/>
  </w:num>
  <w:num w:numId="7" w16cid:durableId="1956332112">
    <w:abstractNumId w:val="3"/>
  </w:num>
  <w:num w:numId="8" w16cid:durableId="607926313">
    <w:abstractNumId w:val="2"/>
  </w:num>
  <w:num w:numId="9" w16cid:durableId="582571471">
    <w:abstractNumId w:val="1"/>
  </w:num>
  <w:num w:numId="10" w16cid:durableId="934090921">
    <w:abstractNumId w:val="0"/>
  </w:num>
  <w:num w:numId="11" w16cid:durableId="988554676">
    <w:abstractNumId w:val="24"/>
  </w:num>
  <w:num w:numId="12" w16cid:durableId="91518001">
    <w:abstractNumId w:val="18"/>
  </w:num>
  <w:num w:numId="13" w16cid:durableId="886456263">
    <w:abstractNumId w:val="15"/>
  </w:num>
  <w:num w:numId="14" w16cid:durableId="1374306592">
    <w:abstractNumId w:val="27"/>
  </w:num>
  <w:num w:numId="15" w16cid:durableId="998268929">
    <w:abstractNumId w:val="25"/>
  </w:num>
  <w:num w:numId="16" w16cid:durableId="1811747782">
    <w:abstractNumId w:val="11"/>
  </w:num>
  <w:num w:numId="17" w16cid:durableId="1217862049">
    <w:abstractNumId w:val="16"/>
  </w:num>
  <w:num w:numId="18" w16cid:durableId="5933648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8992641">
    <w:abstractNumId w:val="23"/>
  </w:num>
  <w:num w:numId="20" w16cid:durableId="942959316">
    <w:abstractNumId w:val="14"/>
  </w:num>
  <w:num w:numId="21" w16cid:durableId="1484158436">
    <w:abstractNumId w:val="21"/>
  </w:num>
  <w:num w:numId="22" w16cid:durableId="798498940">
    <w:abstractNumId w:val="20"/>
  </w:num>
  <w:num w:numId="23" w16cid:durableId="149951849">
    <w:abstractNumId w:val="12"/>
  </w:num>
  <w:num w:numId="24" w16cid:durableId="2124490760">
    <w:abstractNumId w:val="17"/>
  </w:num>
  <w:num w:numId="25" w16cid:durableId="1003095643">
    <w:abstractNumId w:val="22"/>
  </w:num>
  <w:num w:numId="26" w16cid:durableId="222721360">
    <w:abstractNumId w:val="19"/>
  </w:num>
  <w:num w:numId="27" w16cid:durableId="604190521">
    <w:abstractNumId w:val="13"/>
  </w:num>
  <w:num w:numId="28" w16cid:durableId="1219779369">
    <w:abstractNumId w:val="10"/>
  </w:num>
  <w:num w:numId="29" w16cid:durableId="546260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7424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0914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4916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82045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1326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08547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54738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6402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7979282">
    <w:abstractNumId w:val="26"/>
  </w:num>
  <w:num w:numId="39" w16cid:durableId="59058292">
    <w:abstractNumId w:val="17"/>
    <w:lvlOverride w:ilvl="0">
      <w:lvl w:ilvl="0">
        <w:start w:val="1"/>
        <w:numFmt w:val="decimal"/>
        <w:pStyle w:val="berschrift1nummeriert"/>
        <w:lvlText w:val="%1."/>
        <w:lvlJc w:val="left"/>
        <w:pPr>
          <w:ind w:left="567" w:hanging="567"/>
        </w:pPr>
        <w:rPr>
          <w:rFonts w:hint="default"/>
        </w:rPr>
      </w:lvl>
    </w:lvlOverride>
    <w:lvlOverride w:ilvl="1">
      <w:lvl w:ilvl="1">
        <w:start w:val="1"/>
        <w:numFmt w:val="decimal"/>
        <w:pStyle w:val="berschrift2nummeriert"/>
        <w:lvlText w:val="%1.%2"/>
        <w:lvlJc w:val="left"/>
        <w:pPr>
          <w:ind w:left="567" w:hanging="567"/>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pStyle w:val="berschrift5nummeriert"/>
        <w:lvlText w:val="%1.%2.%3.%4.%5"/>
        <w:lvlJc w:val="left"/>
        <w:pPr>
          <w:ind w:left="1134" w:hanging="1134"/>
        </w:pPr>
        <w:rPr>
          <w:rFonts w:hint="default"/>
        </w:rPr>
      </w:lvl>
    </w:lvlOverride>
    <w:lvlOverride w:ilvl="5">
      <w:lvl w:ilvl="5">
        <w:start w:val="1"/>
        <w:numFmt w:val="decimal"/>
        <w:pStyle w:val="Nummerierung1"/>
        <w:lvlText w:val="%6."/>
        <w:lvlJc w:val="left"/>
        <w:pPr>
          <w:ind w:left="284" w:hanging="284"/>
        </w:pPr>
        <w:rPr>
          <w:rFonts w:hint="default"/>
        </w:rPr>
      </w:lvl>
    </w:lvlOverride>
    <w:lvlOverride w:ilvl="6">
      <w:lvl w:ilvl="6">
        <w:start w:val="1"/>
        <w:numFmt w:val="decimal"/>
        <w:pStyle w:val="Nummerierung2"/>
        <w:lvlText w:val="%6.%7"/>
        <w:lvlJc w:val="left"/>
        <w:pPr>
          <w:ind w:left="851" w:hanging="426"/>
        </w:pPr>
        <w:rPr>
          <w:rFonts w:hint="default"/>
        </w:rPr>
      </w:lvl>
    </w:lvlOverride>
    <w:lvlOverride w:ilvl="7">
      <w:lvl w:ilvl="7">
        <w:start w:val="1"/>
        <w:numFmt w:val="decimal"/>
        <w:pStyle w:val="Nummerierung3"/>
        <w:lvlText w:val="%6.%7.%8"/>
        <w:lvlJc w:val="left"/>
        <w:pPr>
          <w:tabs>
            <w:tab w:val="num" w:pos="851"/>
          </w:tabs>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pStyle w:val="Nummerierungabc"/>
        <w:lvlText w:val="%9."/>
        <w:lvlJc w:val="left"/>
        <w:pPr>
          <w:ind w:left="425" w:hanging="425"/>
        </w:pPr>
        <w:rPr>
          <w:rFonts w:hint="default"/>
        </w:rPr>
      </w:lvl>
    </w:lvlOverride>
  </w:num>
  <w:num w:numId="40" w16cid:durableId="2005738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4688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2500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4805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8162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6827195">
    <w:abstractNumId w:val="23"/>
  </w:num>
  <w:num w:numId="46" w16cid:durableId="801968779">
    <w:abstractNumId w:val="23"/>
  </w:num>
  <w:num w:numId="47" w16cid:durableId="520321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FR" w:vendorID="64" w:dllVersion="0" w:nlCheck="1" w:checkStyle="0"/>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C7"/>
    <w:rsid w:val="000008C7"/>
    <w:rsid w:val="00002978"/>
    <w:rsid w:val="00003FB4"/>
    <w:rsid w:val="0001010F"/>
    <w:rsid w:val="00025CEC"/>
    <w:rsid w:val="000263A1"/>
    <w:rsid w:val="000266B7"/>
    <w:rsid w:val="00032B92"/>
    <w:rsid w:val="000409C8"/>
    <w:rsid w:val="00041700"/>
    <w:rsid w:val="00050A3D"/>
    <w:rsid w:val="000574B7"/>
    <w:rsid w:val="00063BC2"/>
    <w:rsid w:val="000701F1"/>
    <w:rsid w:val="00071780"/>
    <w:rsid w:val="00072510"/>
    <w:rsid w:val="000803EB"/>
    <w:rsid w:val="00083DA5"/>
    <w:rsid w:val="00087352"/>
    <w:rsid w:val="00091B35"/>
    <w:rsid w:val="000937E3"/>
    <w:rsid w:val="00095F78"/>
    <w:rsid w:val="00096011"/>
    <w:rsid w:val="00096E8E"/>
    <w:rsid w:val="000A1884"/>
    <w:rsid w:val="000A24EC"/>
    <w:rsid w:val="000A6745"/>
    <w:rsid w:val="000B183F"/>
    <w:rsid w:val="000B595D"/>
    <w:rsid w:val="000C49C1"/>
    <w:rsid w:val="000C6C8C"/>
    <w:rsid w:val="000D1743"/>
    <w:rsid w:val="000D1BB6"/>
    <w:rsid w:val="000D39C5"/>
    <w:rsid w:val="000E08DA"/>
    <w:rsid w:val="000E7543"/>
    <w:rsid w:val="000E756F"/>
    <w:rsid w:val="000F1D2B"/>
    <w:rsid w:val="000F2E65"/>
    <w:rsid w:val="0010021F"/>
    <w:rsid w:val="00101E75"/>
    <w:rsid w:val="00102345"/>
    <w:rsid w:val="00105D17"/>
    <w:rsid w:val="00106688"/>
    <w:rsid w:val="00106C5F"/>
    <w:rsid w:val="00107F09"/>
    <w:rsid w:val="00112C56"/>
    <w:rsid w:val="001134C7"/>
    <w:rsid w:val="00113CB8"/>
    <w:rsid w:val="001205DE"/>
    <w:rsid w:val="0012151C"/>
    <w:rsid w:val="00124B41"/>
    <w:rsid w:val="00125C41"/>
    <w:rsid w:val="00127BBA"/>
    <w:rsid w:val="00127C6F"/>
    <w:rsid w:val="001375AB"/>
    <w:rsid w:val="00144122"/>
    <w:rsid w:val="00154677"/>
    <w:rsid w:val="00167916"/>
    <w:rsid w:val="001710AB"/>
    <w:rsid w:val="00171870"/>
    <w:rsid w:val="00192A98"/>
    <w:rsid w:val="001A3606"/>
    <w:rsid w:val="001E3A66"/>
    <w:rsid w:val="001E73F4"/>
    <w:rsid w:val="001F4A7E"/>
    <w:rsid w:val="001F4B8C"/>
    <w:rsid w:val="0020481A"/>
    <w:rsid w:val="00210DDF"/>
    <w:rsid w:val="0021248F"/>
    <w:rsid w:val="00216A06"/>
    <w:rsid w:val="0022685B"/>
    <w:rsid w:val="0023018C"/>
    <w:rsid w:val="00230D09"/>
    <w:rsid w:val="0023205B"/>
    <w:rsid w:val="00235B48"/>
    <w:rsid w:val="00252210"/>
    <w:rsid w:val="00254954"/>
    <w:rsid w:val="0025644A"/>
    <w:rsid w:val="00265F61"/>
    <w:rsid w:val="0026623B"/>
    <w:rsid w:val="00267F71"/>
    <w:rsid w:val="002726D9"/>
    <w:rsid w:val="00272DAF"/>
    <w:rsid w:val="00283995"/>
    <w:rsid w:val="00290E37"/>
    <w:rsid w:val="00292375"/>
    <w:rsid w:val="002A6C41"/>
    <w:rsid w:val="002B551B"/>
    <w:rsid w:val="002D272F"/>
    <w:rsid w:val="002D38AE"/>
    <w:rsid w:val="002E02FB"/>
    <w:rsid w:val="002E5FA3"/>
    <w:rsid w:val="002F06AA"/>
    <w:rsid w:val="002F68A2"/>
    <w:rsid w:val="0030245A"/>
    <w:rsid w:val="00303351"/>
    <w:rsid w:val="00303B73"/>
    <w:rsid w:val="00322374"/>
    <w:rsid w:val="0032330D"/>
    <w:rsid w:val="00324D35"/>
    <w:rsid w:val="00333A1B"/>
    <w:rsid w:val="00334C2C"/>
    <w:rsid w:val="00334F9B"/>
    <w:rsid w:val="003413AF"/>
    <w:rsid w:val="003514EE"/>
    <w:rsid w:val="00363671"/>
    <w:rsid w:val="00364EE3"/>
    <w:rsid w:val="0036734F"/>
    <w:rsid w:val="003757E4"/>
    <w:rsid w:val="00375834"/>
    <w:rsid w:val="00377347"/>
    <w:rsid w:val="00382898"/>
    <w:rsid w:val="00384EEE"/>
    <w:rsid w:val="0039124E"/>
    <w:rsid w:val="0039759A"/>
    <w:rsid w:val="003B2C31"/>
    <w:rsid w:val="003C3D32"/>
    <w:rsid w:val="003C61B0"/>
    <w:rsid w:val="003D0144"/>
    <w:rsid w:val="003D0FAA"/>
    <w:rsid w:val="003F1A56"/>
    <w:rsid w:val="004038A5"/>
    <w:rsid w:val="004109FC"/>
    <w:rsid w:val="0042035B"/>
    <w:rsid w:val="0044723F"/>
    <w:rsid w:val="00450CEA"/>
    <w:rsid w:val="00452D49"/>
    <w:rsid w:val="0046509C"/>
    <w:rsid w:val="00466F1C"/>
    <w:rsid w:val="004725A0"/>
    <w:rsid w:val="00473589"/>
    <w:rsid w:val="00475BB9"/>
    <w:rsid w:val="00486DBB"/>
    <w:rsid w:val="0048725B"/>
    <w:rsid w:val="00494FD7"/>
    <w:rsid w:val="00495F83"/>
    <w:rsid w:val="004A039B"/>
    <w:rsid w:val="004A4136"/>
    <w:rsid w:val="004A5342"/>
    <w:rsid w:val="004B0FDB"/>
    <w:rsid w:val="004C0801"/>
    <w:rsid w:val="004C1329"/>
    <w:rsid w:val="004C14EC"/>
    <w:rsid w:val="004C3880"/>
    <w:rsid w:val="004D0F2F"/>
    <w:rsid w:val="004D179F"/>
    <w:rsid w:val="004D5B31"/>
    <w:rsid w:val="00500294"/>
    <w:rsid w:val="00511B72"/>
    <w:rsid w:val="00512972"/>
    <w:rsid w:val="00514FB3"/>
    <w:rsid w:val="00526C93"/>
    <w:rsid w:val="005339AE"/>
    <w:rsid w:val="00535EA2"/>
    <w:rsid w:val="00537410"/>
    <w:rsid w:val="005430E2"/>
    <w:rsid w:val="0054740F"/>
    <w:rsid w:val="00550787"/>
    <w:rsid w:val="00562128"/>
    <w:rsid w:val="005739E2"/>
    <w:rsid w:val="00583882"/>
    <w:rsid w:val="00591832"/>
    <w:rsid w:val="005918D9"/>
    <w:rsid w:val="00592841"/>
    <w:rsid w:val="00594B64"/>
    <w:rsid w:val="005A0F5F"/>
    <w:rsid w:val="005A274C"/>
    <w:rsid w:val="005A357F"/>
    <w:rsid w:val="005A7BE5"/>
    <w:rsid w:val="005B4DEC"/>
    <w:rsid w:val="005B67CE"/>
    <w:rsid w:val="005B6FD0"/>
    <w:rsid w:val="005C6148"/>
    <w:rsid w:val="005C64FC"/>
    <w:rsid w:val="005E5926"/>
    <w:rsid w:val="005E5F8A"/>
    <w:rsid w:val="006044D5"/>
    <w:rsid w:val="006155AE"/>
    <w:rsid w:val="00622481"/>
    <w:rsid w:val="00622FDC"/>
    <w:rsid w:val="00625020"/>
    <w:rsid w:val="0063378B"/>
    <w:rsid w:val="00642C02"/>
    <w:rsid w:val="00642F26"/>
    <w:rsid w:val="0065274C"/>
    <w:rsid w:val="00670674"/>
    <w:rsid w:val="00686D14"/>
    <w:rsid w:val="00687ED7"/>
    <w:rsid w:val="00690DAF"/>
    <w:rsid w:val="0069416E"/>
    <w:rsid w:val="006A3267"/>
    <w:rsid w:val="006B3083"/>
    <w:rsid w:val="006C144C"/>
    <w:rsid w:val="006C62E1"/>
    <w:rsid w:val="006E0F4E"/>
    <w:rsid w:val="006E4AF1"/>
    <w:rsid w:val="006F0345"/>
    <w:rsid w:val="006F0469"/>
    <w:rsid w:val="006F5330"/>
    <w:rsid w:val="00700544"/>
    <w:rsid w:val="0070143E"/>
    <w:rsid w:val="007040B6"/>
    <w:rsid w:val="00705076"/>
    <w:rsid w:val="00711147"/>
    <w:rsid w:val="00712470"/>
    <w:rsid w:val="007130CA"/>
    <w:rsid w:val="00713ABE"/>
    <w:rsid w:val="00714A3E"/>
    <w:rsid w:val="007248BE"/>
    <w:rsid w:val="007277E3"/>
    <w:rsid w:val="00731A17"/>
    <w:rsid w:val="00734458"/>
    <w:rsid w:val="007419CF"/>
    <w:rsid w:val="0074241C"/>
    <w:rsid w:val="0074487E"/>
    <w:rsid w:val="00746273"/>
    <w:rsid w:val="0075366F"/>
    <w:rsid w:val="007542E7"/>
    <w:rsid w:val="007721BF"/>
    <w:rsid w:val="00774E70"/>
    <w:rsid w:val="0078181E"/>
    <w:rsid w:val="00785918"/>
    <w:rsid w:val="00786CE8"/>
    <w:rsid w:val="0079111B"/>
    <w:rsid w:val="007913B8"/>
    <w:rsid w:val="00796CEE"/>
    <w:rsid w:val="007A38AC"/>
    <w:rsid w:val="007B5396"/>
    <w:rsid w:val="007B5492"/>
    <w:rsid w:val="007B5C26"/>
    <w:rsid w:val="007C0B2A"/>
    <w:rsid w:val="007C10A4"/>
    <w:rsid w:val="007C3A1C"/>
    <w:rsid w:val="007C500B"/>
    <w:rsid w:val="007E0460"/>
    <w:rsid w:val="007E56B2"/>
    <w:rsid w:val="007F43DE"/>
    <w:rsid w:val="00812A35"/>
    <w:rsid w:val="0082464D"/>
    <w:rsid w:val="00841B44"/>
    <w:rsid w:val="00853121"/>
    <w:rsid w:val="00857D8A"/>
    <w:rsid w:val="00864855"/>
    <w:rsid w:val="00866BEE"/>
    <w:rsid w:val="00870017"/>
    <w:rsid w:val="00870E8D"/>
    <w:rsid w:val="00874E49"/>
    <w:rsid w:val="00876898"/>
    <w:rsid w:val="00883CC4"/>
    <w:rsid w:val="00884117"/>
    <w:rsid w:val="00892579"/>
    <w:rsid w:val="008A42B6"/>
    <w:rsid w:val="008D17CB"/>
    <w:rsid w:val="0090240D"/>
    <w:rsid w:val="00904412"/>
    <w:rsid w:val="009101DD"/>
    <w:rsid w:val="009235A2"/>
    <w:rsid w:val="00923BC8"/>
    <w:rsid w:val="00926523"/>
    <w:rsid w:val="0093619F"/>
    <w:rsid w:val="009427E5"/>
    <w:rsid w:val="009454B7"/>
    <w:rsid w:val="00947DE3"/>
    <w:rsid w:val="009613D8"/>
    <w:rsid w:val="00970AB9"/>
    <w:rsid w:val="00974275"/>
    <w:rsid w:val="00974EC7"/>
    <w:rsid w:val="009804FC"/>
    <w:rsid w:val="0098474B"/>
    <w:rsid w:val="00995CBA"/>
    <w:rsid w:val="0099678C"/>
    <w:rsid w:val="009B0C96"/>
    <w:rsid w:val="009B336B"/>
    <w:rsid w:val="009C19D9"/>
    <w:rsid w:val="009C222B"/>
    <w:rsid w:val="009C5CC4"/>
    <w:rsid w:val="009C67A8"/>
    <w:rsid w:val="009C69F8"/>
    <w:rsid w:val="009D201B"/>
    <w:rsid w:val="009D2EFB"/>
    <w:rsid w:val="009D5D9C"/>
    <w:rsid w:val="009E2171"/>
    <w:rsid w:val="009E6AAB"/>
    <w:rsid w:val="009F102E"/>
    <w:rsid w:val="009F3E6A"/>
    <w:rsid w:val="009F7E69"/>
    <w:rsid w:val="00A02378"/>
    <w:rsid w:val="00A06F53"/>
    <w:rsid w:val="00A12C21"/>
    <w:rsid w:val="00A211F7"/>
    <w:rsid w:val="00A30DD8"/>
    <w:rsid w:val="00A3228F"/>
    <w:rsid w:val="00A43EDD"/>
    <w:rsid w:val="00A4597D"/>
    <w:rsid w:val="00A5451D"/>
    <w:rsid w:val="00A54C24"/>
    <w:rsid w:val="00A55C83"/>
    <w:rsid w:val="00A57815"/>
    <w:rsid w:val="00A62F82"/>
    <w:rsid w:val="00A62FAD"/>
    <w:rsid w:val="00A63543"/>
    <w:rsid w:val="00A70CDC"/>
    <w:rsid w:val="00A7133D"/>
    <w:rsid w:val="00A737CE"/>
    <w:rsid w:val="00A7788C"/>
    <w:rsid w:val="00A9278F"/>
    <w:rsid w:val="00A94DAC"/>
    <w:rsid w:val="00A960B8"/>
    <w:rsid w:val="00A96939"/>
    <w:rsid w:val="00AA5D27"/>
    <w:rsid w:val="00AA5DDC"/>
    <w:rsid w:val="00AB605E"/>
    <w:rsid w:val="00AC2D5B"/>
    <w:rsid w:val="00AC3C0A"/>
    <w:rsid w:val="00AD0A3D"/>
    <w:rsid w:val="00AD20C9"/>
    <w:rsid w:val="00AD36B2"/>
    <w:rsid w:val="00AD5C8F"/>
    <w:rsid w:val="00AE0249"/>
    <w:rsid w:val="00AE2A89"/>
    <w:rsid w:val="00AF47AE"/>
    <w:rsid w:val="00AF7CA8"/>
    <w:rsid w:val="00B11A9B"/>
    <w:rsid w:val="00B24B2A"/>
    <w:rsid w:val="00B32881"/>
    <w:rsid w:val="00B32ABB"/>
    <w:rsid w:val="00B37BEA"/>
    <w:rsid w:val="00B40200"/>
    <w:rsid w:val="00B41FD3"/>
    <w:rsid w:val="00B426D3"/>
    <w:rsid w:val="00B431DE"/>
    <w:rsid w:val="00B44993"/>
    <w:rsid w:val="00B452C0"/>
    <w:rsid w:val="00B51B5B"/>
    <w:rsid w:val="00B6174E"/>
    <w:rsid w:val="00B70D03"/>
    <w:rsid w:val="00B7251B"/>
    <w:rsid w:val="00B803E7"/>
    <w:rsid w:val="00B82E14"/>
    <w:rsid w:val="00B84294"/>
    <w:rsid w:val="00B9067C"/>
    <w:rsid w:val="00B97207"/>
    <w:rsid w:val="00BA4DDE"/>
    <w:rsid w:val="00BB0EB7"/>
    <w:rsid w:val="00BB13B5"/>
    <w:rsid w:val="00BB1DA6"/>
    <w:rsid w:val="00BC655F"/>
    <w:rsid w:val="00BD09F9"/>
    <w:rsid w:val="00BE1E62"/>
    <w:rsid w:val="00BF0FED"/>
    <w:rsid w:val="00BF1163"/>
    <w:rsid w:val="00BF4191"/>
    <w:rsid w:val="00BF52B2"/>
    <w:rsid w:val="00BF6C80"/>
    <w:rsid w:val="00BF7052"/>
    <w:rsid w:val="00C05FAB"/>
    <w:rsid w:val="00C14BC9"/>
    <w:rsid w:val="00C158BC"/>
    <w:rsid w:val="00C25656"/>
    <w:rsid w:val="00C30C78"/>
    <w:rsid w:val="00C3674D"/>
    <w:rsid w:val="00C36F09"/>
    <w:rsid w:val="00C43EDE"/>
    <w:rsid w:val="00C51D2F"/>
    <w:rsid w:val="00C60AC3"/>
    <w:rsid w:val="00C81536"/>
    <w:rsid w:val="00CA348A"/>
    <w:rsid w:val="00CA5EF8"/>
    <w:rsid w:val="00CB2CE6"/>
    <w:rsid w:val="00CB4DB0"/>
    <w:rsid w:val="00CC06EF"/>
    <w:rsid w:val="00CD4AA3"/>
    <w:rsid w:val="00CD59D7"/>
    <w:rsid w:val="00CF08BB"/>
    <w:rsid w:val="00CF1E53"/>
    <w:rsid w:val="00D00E26"/>
    <w:rsid w:val="00D120F1"/>
    <w:rsid w:val="00D13A44"/>
    <w:rsid w:val="00D30E68"/>
    <w:rsid w:val="00D31037"/>
    <w:rsid w:val="00D34CF8"/>
    <w:rsid w:val="00D44A34"/>
    <w:rsid w:val="00D4523B"/>
    <w:rsid w:val="00D57397"/>
    <w:rsid w:val="00D61996"/>
    <w:rsid w:val="00D654CD"/>
    <w:rsid w:val="00D678C7"/>
    <w:rsid w:val="00D9415C"/>
    <w:rsid w:val="00DA469E"/>
    <w:rsid w:val="00DA716B"/>
    <w:rsid w:val="00DB2CE0"/>
    <w:rsid w:val="00DB45F8"/>
    <w:rsid w:val="00DB7675"/>
    <w:rsid w:val="00DC4FEA"/>
    <w:rsid w:val="00DD2D74"/>
    <w:rsid w:val="00DD7C96"/>
    <w:rsid w:val="00DE1D09"/>
    <w:rsid w:val="00DF04F8"/>
    <w:rsid w:val="00E22F61"/>
    <w:rsid w:val="00E25DCD"/>
    <w:rsid w:val="00E269E1"/>
    <w:rsid w:val="00E30DFC"/>
    <w:rsid w:val="00E326FF"/>
    <w:rsid w:val="00E45F13"/>
    <w:rsid w:val="00E50336"/>
    <w:rsid w:val="00E510BC"/>
    <w:rsid w:val="00E52BA4"/>
    <w:rsid w:val="00E561C9"/>
    <w:rsid w:val="00E61256"/>
    <w:rsid w:val="00E62EFE"/>
    <w:rsid w:val="00E73CB2"/>
    <w:rsid w:val="00E839BA"/>
    <w:rsid w:val="00E8428A"/>
    <w:rsid w:val="00E97F7D"/>
    <w:rsid w:val="00EA59B8"/>
    <w:rsid w:val="00EA5A01"/>
    <w:rsid w:val="00EC1C07"/>
    <w:rsid w:val="00EC2DF9"/>
    <w:rsid w:val="00ED2A00"/>
    <w:rsid w:val="00EE174A"/>
    <w:rsid w:val="00EE6E36"/>
    <w:rsid w:val="00F016BC"/>
    <w:rsid w:val="00F0660B"/>
    <w:rsid w:val="00F11DE5"/>
    <w:rsid w:val="00F123AE"/>
    <w:rsid w:val="00F16C91"/>
    <w:rsid w:val="00F26721"/>
    <w:rsid w:val="00F32B93"/>
    <w:rsid w:val="00F33864"/>
    <w:rsid w:val="00F359E6"/>
    <w:rsid w:val="00F5551A"/>
    <w:rsid w:val="00F55E94"/>
    <w:rsid w:val="00F57FE0"/>
    <w:rsid w:val="00F70BA3"/>
    <w:rsid w:val="00F73331"/>
    <w:rsid w:val="00F87174"/>
    <w:rsid w:val="00F91D37"/>
    <w:rsid w:val="00F93538"/>
    <w:rsid w:val="00F960F4"/>
    <w:rsid w:val="00F9610D"/>
    <w:rsid w:val="00FA2BB0"/>
    <w:rsid w:val="00FB0FA1"/>
    <w:rsid w:val="00FB4FE7"/>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4852"/>
  <w15:docId w15:val="{DCCAD783-6D62-4EBE-81EA-F911EDEF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80"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0"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EEE"/>
  </w:style>
  <w:style w:type="paragraph" w:styleId="berschrift1">
    <w:name w:val="heading 1"/>
    <w:basedOn w:val="Standard"/>
    <w:next w:val="Standard"/>
    <w:link w:val="berschrift1Zchn"/>
    <w:uiPriority w:val="9"/>
    <w:qFormat/>
    <w:rsid w:val="00870E8D"/>
    <w:pPr>
      <w:keepNext/>
      <w:keepLines/>
      <w:spacing w:before="220" w:after="60" w:line="180" w:lineRule="atLeast"/>
      <w:outlineLvl w:val="0"/>
    </w:pPr>
    <w:rPr>
      <w:rFonts w:asciiTheme="majorHAnsi" w:eastAsiaTheme="majorEastAsia" w:hAnsiTheme="majorHAnsi" w:cstheme="majorBidi"/>
      <w:b/>
      <w:bCs/>
      <w:sz w:val="22"/>
      <w:szCs w:val="28"/>
    </w:rPr>
  </w:style>
  <w:style w:type="paragraph" w:styleId="berschrift2">
    <w:name w:val="heading 2"/>
    <w:basedOn w:val="Standard"/>
    <w:next w:val="Standard"/>
    <w:link w:val="berschrift2Zchn"/>
    <w:uiPriority w:val="9"/>
    <w:unhideWhenUsed/>
    <w:qFormat/>
    <w:rsid w:val="00870E8D"/>
    <w:pPr>
      <w:keepNext/>
      <w:keepLines/>
      <w:spacing w:before="220" w:after="60" w:line="280" w:lineRule="atLeast"/>
      <w:outlineLvl w:val="1"/>
    </w:pPr>
    <w:rPr>
      <w:rFonts w:asciiTheme="majorHAnsi" w:eastAsiaTheme="majorEastAsia" w:hAnsiTheme="majorHAnsi" w:cstheme="majorBidi"/>
      <w:bCs/>
      <w:sz w:val="22"/>
      <w:szCs w:val="26"/>
    </w:rPr>
  </w:style>
  <w:style w:type="paragraph" w:styleId="berschrift3">
    <w:name w:val="heading 3"/>
    <w:basedOn w:val="Standard"/>
    <w:next w:val="Standard"/>
    <w:link w:val="berschrift3Zchn"/>
    <w:uiPriority w:val="9"/>
    <w:unhideWhenUsed/>
    <w:qFormat/>
    <w:rsid w:val="00870E8D"/>
    <w:pPr>
      <w:keepNext/>
      <w:keepLines/>
      <w:spacing w:before="220" w:after="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70E8D"/>
    <w:pPr>
      <w:keepNext/>
      <w:keepLines/>
      <w:spacing w:before="220" w:after="6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3"/>
    <w:rsid w:val="0042035B"/>
    <w:pPr>
      <w:tabs>
        <w:tab w:val="center" w:pos="4536"/>
        <w:tab w:val="right" w:pos="9072"/>
      </w:tabs>
      <w:spacing w:line="240" w:lineRule="auto"/>
    </w:pPr>
    <w:rPr>
      <w:sz w:val="15"/>
      <w:szCs w:val="15"/>
    </w:rPr>
  </w:style>
  <w:style w:type="character" w:customStyle="1" w:styleId="KopfzeileZchn">
    <w:name w:val="Kopfzeile Zchn"/>
    <w:basedOn w:val="Absatz-Standardschriftart"/>
    <w:link w:val="Kopfzeile"/>
    <w:uiPriority w:val="93"/>
    <w:rsid w:val="001205DE"/>
    <w:rPr>
      <w:sz w:val="15"/>
      <w:szCs w:val="15"/>
    </w:rPr>
  </w:style>
  <w:style w:type="paragraph" w:styleId="Fuzeile">
    <w:name w:val="footer"/>
    <w:basedOn w:val="Standard"/>
    <w:link w:val="FuzeileZchn"/>
    <w:uiPriority w:val="80"/>
    <w:semiHidden/>
    <w:rsid w:val="00071780"/>
    <w:pPr>
      <w:spacing w:line="240" w:lineRule="auto"/>
    </w:pPr>
  </w:style>
  <w:style w:type="character" w:customStyle="1" w:styleId="FuzeileZchn">
    <w:name w:val="Fußzeile Zchn"/>
    <w:basedOn w:val="Absatz-Standardschriftart"/>
    <w:link w:val="Fuzeile"/>
    <w:uiPriority w:val="80"/>
    <w:semiHidden/>
    <w:rsid w:val="009C5CC4"/>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0E8D"/>
    <w:rPr>
      <w:rFonts w:asciiTheme="majorHAnsi" w:eastAsiaTheme="majorEastAsia" w:hAnsiTheme="majorHAnsi" w:cstheme="majorBidi"/>
      <w:b/>
      <w:bCs/>
      <w:sz w:val="22"/>
      <w:szCs w:val="28"/>
    </w:rPr>
  </w:style>
  <w:style w:type="character" w:customStyle="1" w:styleId="berschrift2Zchn">
    <w:name w:val="Überschrift 2 Zchn"/>
    <w:basedOn w:val="Absatz-Standardschriftart"/>
    <w:link w:val="berschrift2"/>
    <w:uiPriority w:val="9"/>
    <w:rsid w:val="00870E8D"/>
    <w:rPr>
      <w:rFonts w:asciiTheme="majorHAnsi" w:eastAsiaTheme="majorEastAsia" w:hAnsiTheme="majorHAnsi" w:cstheme="majorBidi"/>
      <w:bCs/>
      <w:sz w:val="22"/>
      <w:szCs w:val="26"/>
    </w:rPr>
  </w:style>
  <w:style w:type="paragraph" w:styleId="Titel">
    <w:name w:val="Title"/>
    <w:basedOn w:val="Standard"/>
    <w:next w:val="Standard"/>
    <w:link w:val="TitelZchn"/>
    <w:uiPriority w:val="11"/>
    <w:qFormat/>
    <w:rsid w:val="00892579"/>
    <w:pPr>
      <w:spacing w:before="420" w:line="520" w:lineRule="atLeast"/>
      <w:contextualSpacing/>
    </w:pPr>
    <w:rPr>
      <w:rFonts w:asciiTheme="majorHAnsi" w:eastAsiaTheme="majorEastAsia" w:hAnsiTheme="majorHAnsi" w:cstheme="majorBidi"/>
      <w:b/>
      <w:kern w:val="28"/>
      <w:sz w:val="36"/>
      <w:szCs w:val="44"/>
    </w:rPr>
  </w:style>
  <w:style w:type="character" w:customStyle="1" w:styleId="TitelZchn">
    <w:name w:val="Titel Zchn"/>
    <w:basedOn w:val="Absatz-Standardschriftart"/>
    <w:link w:val="Titel"/>
    <w:uiPriority w:val="11"/>
    <w:rsid w:val="00892579"/>
    <w:rPr>
      <w:rFonts w:asciiTheme="majorHAnsi" w:eastAsiaTheme="majorEastAsia" w:hAnsiTheme="majorHAnsi" w:cstheme="majorBidi"/>
      <w:b/>
      <w:kern w:val="28"/>
      <w:sz w:val="36"/>
      <w:szCs w:val="44"/>
    </w:rPr>
  </w:style>
  <w:style w:type="paragraph" w:customStyle="1" w:styleId="Brieftitel">
    <w:name w:val="Brieftitel"/>
    <w:basedOn w:val="Standard"/>
    <w:link w:val="BrieftitelZchn"/>
    <w:uiPriority w:val="14"/>
    <w:rsid w:val="00A9278F"/>
    <w:pPr>
      <w:spacing w:after="280"/>
      <w:contextualSpacing/>
    </w:pPr>
    <w:rPr>
      <w:rFonts w:asciiTheme="majorHAnsi" w:hAnsiTheme="majorHAnsi"/>
      <w:bCs/>
      <w:sz w:val="44"/>
      <w:szCs w:val="44"/>
    </w:rPr>
  </w:style>
  <w:style w:type="character" w:customStyle="1" w:styleId="BrieftitelZchn">
    <w:name w:val="Brieftitel Zchn"/>
    <w:basedOn w:val="Absatz-Standardschriftart"/>
    <w:link w:val="Brieftitel"/>
    <w:uiPriority w:val="14"/>
    <w:rsid w:val="00A9278F"/>
    <w:rPr>
      <w:rFonts w:asciiTheme="majorHAnsi" w:hAnsiTheme="majorHAnsi"/>
      <w:bCs/>
      <w:sz w:val="44"/>
      <w:szCs w:val="4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0E8D"/>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70E8D"/>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Aufzhlung2"/>
    <w:uiPriority w:val="2"/>
    <w:qFormat/>
    <w:rsid w:val="00812A35"/>
    <w:pPr>
      <w:ind w:left="284"/>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styleId="Untertitel">
    <w:name w:val="Subtitle"/>
    <w:basedOn w:val="Standard"/>
    <w:next w:val="Standard"/>
    <w:link w:val="UntertitelZchn"/>
    <w:uiPriority w:val="12"/>
    <w:rsid w:val="00AD20C9"/>
    <w:pPr>
      <w:numPr>
        <w:ilvl w:val="1"/>
      </w:numPr>
      <w:spacing w:after="180" w:line="280" w:lineRule="atLeast"/>
    </w:pPr>
    <w:rPr>
      <w:rFonts w:eastAsiaTheme="minorEastAsia"/>
      <w:color w:val="000000" w:themeColor="text1"/>
      <w:sz w:val="32"/>
      <w:szCs w:val="22"/>
    </w:rPr>
  </w:style>
  <w:style w:type="character" w:customStyle="1" w:styleId="UntertitelZchn">
    <w:name w:val="Untertitel Zchn"/>
    <w:basedOn w:val="Absatz-Standardschriftart"/>
    <w:link w:val="Untertitel"/>
    <w:uiPriority w:val="12"/>
    <w:rsid w:val="00AD20C9"/>
    <w:rPr>
      <w:rFonts w:eastAsiaTheme="minorEastAsia"/>
      <w:color w:val="000000" w:themeColor="text1"/>
      <w:sz w:val="32"/>
      <w:szCs w:val="22"/>
    </w:rPr>
  </w:style>
  <w:style w:type="paragraph" w:styleId="Datum">
    <w:name w:val="Date"/>
    <w:basedOn w:val="Standard"/>
    <w:next w:val="Standard"/>
    <w:link w:val="DatumZchn"/>
    <w:uiPriority w:val="15"/>
    <w:rsid w:val="00EC1C07"/>
    <w:pPr>
      <w:spacing w:before="580" w:after="480"/>
    </w:pPr>
    <w:rPr>
      <w:sz w:val="18"/>
    </w:rPr>
  </w:style>
  <w:style w:type="character" w:customStyle="1" w:styleId="DatumZchn">
    <w:name w:val="Datum Zchn"/>
    <w:basedOn w:val="Absatz-Standardschriftart"/>
    <w:link w:val="Datum"/>
    <w:uiPriority w:val="15"/>
    <w:rsid w:val="00EC1C07"/>
    <w:rPr>
      <w:sz w:val="18"/>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4A5342"/>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Standard"/>
    <w:uiPriority w:val="2"/>
    <w:rsid w:val="00812A35"/>
    <w:pPr>
      <w:numPr>
        <w:numId w:val="19"/>
      </w:numPr>
      <w:ind w:left="993"/>
      <w:contextualSpacing/>
    </w:pPr>
  </w:style>
  <w:style w:type="paragraph" w:customStyle="1" w:styleId="Aufzhlung3">
    <w:name w:val="Aufzählung 3"/>
    <w:basedOn w:val="Aufzhlung1"/>
    <w:uiPriority w:val="2"/>
    <w:rsid w:val="00812A35"/>
    <w:pPr>
      <w:numPr>
        <w:ilvl w:val="2"/>
      </w:numPr>
      <w:ind w:left="1276"/>
    </w:pPr>
  </w:style>
  <w:style w:type="paragraph" w:styleId="Beschriftung">
    <w:name w:val="caption"/>
    <w:basedOn w:val="Standard"/>
    <w:next w:val="Standard"/>
    <w:uiPriority w:val="35"/>
    <w:semiHidden/>
    <w:rsid w:val="002F68A2"/>
    <w:pPr>
      <w:spacing w:before="120" w:after="240" w:line="240" w:lineRule="auto"/>
    </w:pPr>
    <w:rPr>
      <w:b/>
      <w:iCs/>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Standard"/>
    <w:uiPriority w:val="10"/>
    <w:qFormat/>
    <w:rsid w:val="00A63543"/>
    <w:pPr>
      <w:numPr>
        <w:numId w:val="24"/>
      </w:numPr>
      <w:tabs>
        <w:tab w:val="left" w:pos="709"/>
      </w:tabs>
    </w:pPr>
  </w:style>
  <w:style w:type="paragraph" w:customStyle="1" w:styleId="berschrift2nummeriert">
    <w:name w:val="Überschrift 2 nummeriert"/>
    <w:basedOn w:val="berschrift2"/>
    <w:next w:val="Standard"/>
    <w:uiPriority w:val="10"/>
    <w:qFormat/>
    <w:rsid w:val="00303351"/>
    <w:pPr>
      <w:numPr>
        <w:ilvl w:val="1"/>
        <w:numId w:val="24"/>
      </w:numPr>
      <w:tabs>
        <w:tab w:val="left" w:pos="709"/>
      </w:tabs>
    </w:pPr>
    <w:rPr>
      <w:bCs w:val="0"/>
      <w:szCs w:val="22"/>
    </w:rPr>
  </w:style>
  <w:style w:type="paragraph" w:customStyle="1" w:styleId="berschrift3nummeriert">
    <w:name w:val="Überschrift 3 nummeriert"/>
    <w:basedOn w:val="berschrift3"/>
    <w:next w:val="Standard"/>
    <w:uiPriority w:val="10"/>
    <w:qFormat/>
    <w:rsid w:val="00303351"/>
    <w:pPr>
      <w:numPr>
        <w:ilvl w:val="2"/>
        <w:numId w:val="24"/>
      </w:numPr>
      <w:tabs>
        <w:tab w:val="left" w:pos="709"/>
      </w:tabs>
    </w:pPr>
  </w:style>
  <w:style w:type="paragraph" w:customStyle="1" w:styleId="berschrift4nummeriert">
    <w:name w:val="Überschrift 4 nummeriert"/>
    <w:basedOn w:val="berschrift4"/>
    <w:next w:val="Standard"/>
    <w:uiPriority w:val="10"/>
    <w:qFormat/>
    <w:rsid w:val="00866BEE"/>
    <w:pPr>
      <w:numPr>
        <w:ilvl w:val="3"/>
        <w:numId w:val="24"/>
      </w:numPr>
      <w:tabs>
        <w:tab w:val="left" w:pos="709"/>
      </w:tabs>
    </w:pPr>
  </w:style>
  <w:style w:type="paragraph" w:styleId="Verzeichnis1">
    <w:name w:val="toc 1"/>
    <w:basedOn w:val="Standard"/>
    <w:next w:val="Standard"/>
    <w:autoRedefine/>
    <w:uiPriority w:val="39"/>
    <w:semiHidden/>
    <w:rsid w:val="009C69F8"/>
    <w:pPr>
      <w:tabs>
        <w:tab w:val="right" w:leader="dot" w:pos="9071"/>
      </w:tabs>
      <w:spacing w:before="120" w:after="60"/>
      <w:ind w:left="567" w:hanging="567"/>
    </w:pPr>
    <w:rPr>
      <w:b/>
      <w:bCs/>
      <w:noProof/>
    </w:rPr>
  </w:style>
  <w:style w:type="paragraph" w:styleId="Verzeichnis2">
    <w:name w:val="toc 2"/>
    <w:basedOn w:val="Standard"/>
    <w:next w:val="Standard"/>
    <w:autoRedefine/>
    <w:uiPriority w:val="39"/>
    <w:semiHidden/>
    <w:rsid w:val="009C69F8"/>
    <w:pPr>
      <w:tabs>
        <w:tab w:val="right" w:leader="dot" w:pos="9071"/>
      </w:tabs>
      <w:spacing w:after="60"/>
      <w:ind w:left="567" w:hanging="567"/>
    </w:pPr>
  </w:style>
  <w:style w:type="paragraph" w:styleId="Verzeichnis3">
    <w:name w:val="toc 3"/>
    <w:basedOn w:val="Standard"/>
    <w:next w:val="Standard"/>
    <w:autoRedefine/>
    <w:uiPriority w:val="39"/>
    <w:semiHidden/>
    <w:rsid w:val="009C69F8"/>
    <w:pPr>
      <w:tabs>
        <w:tab w:val="right" w:leader="dot" w:pos="9071"/>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36734F"/>
    <w:pPr>
      <w:numPr>
        <w:ilvl w:val="6"/>
      </w:numPr>
      <w:ind w:left="993" w:hanging="568"/>
    </w:pPr>
  </w:style>
  <w:style w:type="character" w:styleId="Seitenzahl">
    <w:name w:val="page number"/>
    <w:basedOn w:val="Absatz-Standardschriftart"/>
    <w:uiPriority w:val="79"/>
    <w:qFormat/>
    <w:rsid w:val="0042035B"/>
    <w:rPr>
      <w:rFonts w:asciiTheme="minorHAnsi" w:hAnsiTheme="minorHAnsi"/>
      <w:sz w:val="15"/>
    </w:rPr>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36734F"/>
    <w:pPr>
      <w:numPr>
        <w:ilvl w:val="7"/>
      </w:numPr>
      <w:tabs>
        <w:tab w:val="clear" w:pos="851"/>
      </w:tabs>
      <w:ind w:left="1701" w:hanging="708"/>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6734F"/>
    <w:rPr>
      <w:color w:val="36B4A7" w:themeColor="accent2"/>
    </w:rPr>
  </w:style>
  <w:style w:type="paragraph" w:customStyle="1" w:styleId="ErstelltdurchVorlagenbauerchfrSTV">
    <w:name w:val="Erstellt durch Vorlagenbauer.ch für STV"/>
    <w:basedOn w:val="Standard"/>
    <w:next w:val="Standard"/>
    <w:semiHidden/>
    <w:rsid w:val="00BB0EB7"/>
    <w:pPr>
      <w:shd w:val="clear" w:color="auto" w:fill="FFFFFF" w:themeFill="background1"/>
    </w:pPr>
  </w:style>
  <w:style w:type="paragraph" w:customStyle="1" w:styleId="Text11pt">
    <w:name w:val="Text 11pt"/>
    <w:basedOn w:val="Standard"/>
    <w:qFormat/>
    <w:rsid w:val="004A5342"/>
    <w:rPr>
      <w:sz w:val="22"/>
      <w:szCs w:val="22"/>
    </w:rPr>
  </w:style>
  <w:style w:type="table" w:customStyle="1" w:styleId="STVTabelle1">
    <w:name w:val="STV: Tabelle 1"/>
    <w:basedOn w:val="NormaleTabelle"/>
    <w:uiPriority w:val="99"/>
    <w:rsid w:val="00EC1C07"/>
    <w:pPr>
      <w:spacing w:line="240" w:lineRule="auto"/>
    </w:pPr>
    <w:tblPr>
      <w:tblBorders>
        <w:top w:val="single" w:sz="2" w:space="0" w:color="auto"/>
        <w:bottom w:val="single" w:sz="2" w:space="0" w:color="auto"/>
        <w:insideH w:val="dashSmallGap" w:sz="4" w:space="0" w:color="auto"/>
        <w:insideV w:val="dashSmallGap" w:sz="48" w:space="0" w:color="FFFFFF" w:themeColor="background1"/>
      </w:tblBorders>
      <w:tblCellMar>
        <w:top w:w="113" w:type="dxa"/>
        <w:bottom w:w="113" w:type="dxa"/>
      </w:tblCellMar>
    </w:tblPr>
    <w:tblStylePr w:type="firstRow">
      <w:rPr>
        <w:b/>
      </w:rPr>
    </w:tblStylePr>
  </w:style>
  <w:style w:type="paragraph" w:customStyle="1" w:styleId="TextmitEinzug">
    <w:name w:val="Text mit Einzug"/>
    <w:basedOn w:val="Standard"/>
    <w:qFormat/>
    <w:rsid w:val="00BF4191"/>
    <w:pPr>
      <w:ind w:left="709"/>
      <w:contextualSpacing/>
    </w:pPr>
  </w:style>
  <w:style w:type="table" w:customStyle="1" w:styleId="STVTabelleeingezogen">
    <w:name w:val="STV: Tabelle eingezogen"/>
    <w:basedOn w:val="NormaleTabelle"/>
    <w:uiPriority w:val="99"/>
    <w:rsid w:val="00EC1C07"/>
    <w:pPr>
      <w:spacing w:line="240" w:lineRule="auto"/>
    </w:pPr>
    <w:tblPr>
      <w:tblInd w:w="709" w:type="dxa"/>
      <w:tblBorders>
        <w:top w:val="single" w:sz="2" w:space="0" w:color="auto"/>
        <w:bottom w:val="single" w:sz="2" w:space="0" w:color="auto"/>
        <w:insideH w:val="dashSmallGap" w:sz="4" w:space="0" w:color="auto"/>
        <w:insideV w:val="dashSmallGap" w:sz="48" w:space="0" w:color="FFFFFF" w:themeColor="background1"/>
      </w:tblBorders>
      <w:tblCellMar>
        <w:top w:w="113" w:type="dxa"/>
        <w:bottom w:w="113" w:type="dxa"/>
      </w:tblCellMar>
    </w:tblPr>
    <w:tblStylePr w:type="firstRow">
      <w:rPr>
        <w:b/>
      </w:rPr>
    </w:tblStylePr>
  </w:style>
  <w:style w:type="character" w:styleId="Hyperlink">
    <w:name w:val="Hyperlink"/>
    <w:basedOn w:val="Absatz-Standardschriftart"/>
    <w:uiPriority w:val="99"/>
    <w:semiHidden/>
    <w:rsid w:val="009C69F8"/>
    <w:rPr>
      <w:color w:val="000000" w:themeColor="hyperlink"/>
      <w:u w:val="single"/>
    </w:rPr>
  </w:style>
  <w:style w:type="character" w:styleId="NichtaufgelsteErwhnung">
    <w:name w:val="Unresolved Mention"/>
    <w:basedOn w:val="Absatz-Standardschriftart"/>
    <w:uiPriority w:val="79"/>
    <w:semiHidden/>
    <w:unhideWhenUsed/>
    <w:rsid w:val="009C69F8"/>
    <w:rPr>
      <w:color w:val="605E5C"/>
      <w:shd w:val="clear" w:color="auto" w:fill="E1DFDD"/>
    </w:rPr>
  </w:style>
  <w:style w:type="paragraph" w:customStyle="1" w:styleId="Zwischentitel">
    <w:name w:val="Zwischentitel"/>
    <w:basedOn w:val="Standard"/>
    <w:next w:val="Standard"/>
    <w:uiPriority w:val="9"/>
    <w:qFormat/>
    <w:rsid w:val="00EC1C07"/>
    <w:pPr>
      <w:spacing w:before="220" w:after="60"/>
    </w:pPr>
    <w:rPr>
      <w:b/>
      <w:sz w:val="22"/>
    </w:rPr>
  </w:style>
  <w:style w:type="paragraph" w:customStyle="1" w:styleId="TitelA5">
    <w:name w:val="Titel A5"/>
    <w:basedOn w:val="Titel"/>
    <w:next w:val="Standard"/>
    <w:uiPriority w:val="11"/>
    <w:qFormat/>
    <w:rsid w:val="00B51B5B"/>
  </w:style>
  <w:style w:type="paragraph" w:customStyle="1" w:styleId="Standard11pt">
    <w:name w:val="Standard 11pt"/>
    <w:basedOn w:val="Standard"/>
    <w:qFormat/>
    <w:rsid w:val="00384EEE"/>
    <w:rPr>
      <w:sz w:val="22"/>
      <w:szCs w:val="22"/>
    </w:rPr>
  </w:style>
  <w:style w:type="character" w:styleId="Kommentarzeichen">
    <w:name w:val="annotation reference"/>
    <w:basedOn w:val="Absatz-Standardschriftart"/>
    <w:uiPriority w:val="79"/>
    <w:semiHidden/>
    <w:unhideWhenUsed/>
    <w:rsid w:val="00B6174E"/>
    <w:rPr>
      <w:sz w:val="16"/>
      <w:szCs w:val="16"/>
    </w:rPr>
  </w:style>
  <w:style w:type="paragraph" w:styleId="Kommentartext">
    <w:name w:val="annotation text"/>
    <w:basedOn w:val="Standard"/>
    <w:link w:val="KommentartextZchn"/>
    <w:uiPriority w:val="79"/>
    <w:unhideWhenUsed/>
    <w:rsid w:val="00B6174E"/>
    <w:pPr>
      <w:spacing w:line="240" w:lineRule="auto"/>
    </w:pPr>
  </w:style>
  <w:style w:type="character" w:customStyle="1" w:styleId="KommentartextZchn">
    <w:name w:val="Kommentartext Zchn"/>
    <w:basedOn w:val="Absatz-Standardschriftart"/>
    <w:link w:val="Kommentartext"/>
    <w:uiPriority w:val="79"/>
    <w:rsid w:val="00B6174E"/>
  </w:style>
  <w:style w:type="paragraph" w:styleId="Kommentarthema">
    <w:name w:val="annotation subject"/>
    <w:basedOn w:val="Kommentartext"/>
    <w:next w:val="Kommentartext"/>
    <w:link w:val="KommentarthemaZchn"/>
    <w:uiPriority w:val="79"/>
    <w:semiHidden/>
    <w:unhideWhenUsed/>
    <w:rsid w:val="00B6174E"/>
    <w:rPr>
      <w:b/>
      <w:bCs/>
    </w:rPr>
  </w:style>
  <w:style w:type="character" w:customStyle="1" w:styleId="KommentarthemaZchn">
    <w:name w:val="Kommentarthema Zchn"/>
    <w:basedOn w:val="KommentartextZchn"/>
    <w:link w:val="Kommentarthema"/>
    <w:uiPriority w:val="79"/>
    <w:semiHidden/>
    <w:rsid w:val="00B6174E"/>
    <w:rPr>
      <w:b/>
      <w:bCs/>
    </w:rPr>
  </w:style>
  <w:style w:type="character" w:customStyle="1" w:styleId="ui-provider">
    <w:name w:val="ui-provider"/>
    <w:basedOn w:val="Absatz-Standardschriftart"/>
    <w:rsid w:val="0079111B"/>
  </w:style>
  <w:style w:type="paragraph" w:styleId="berarbeitung">
    <w:name w:val="Revision"/>
    <w:hidden/>
    <w:uiPriority w:val="99"/>
    <w:semiHidden/>
    <w:rsid w:val="001E3A66"/>
    <w:pPr>
      <w:spacing w:line="240" w:lineRule="auto"/>
    </w:pPr>
  </w:style>
  <w:style w:type="character" w:customStyle="1" w:styleId="cf01">
    <w:name w:val="cf01"/>
    <w:basedOn w:val="Absatz-Standardschriftart"/>
    <w:rsid w:val="0020481A"/>
    <w:rPr>
      <w:rFonts w:ascii="Segoe UI" w:hAnsi="Segoe UI" w:cs="Segoe UI" w:hint="default"/>
      <w:sz w:val="18"/>
      <w:szCs w:val="18"/>
    </w:rPr>
  </w:style>
  <w:style w:type="character" w:styleId="BesuchterLink">
    <w:name w:val="FollowedHyperlink"/>
    <w:basedOn w:val="Absatz-Standardschriftart"/>
    <w:uiPriority w:val="99"/>
    <w:semiHidden/>
    <w:unhideWhenUsed/>
    <w:rsid w:val="00D34CF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350">
      <w:bodyDiv w:val="1"/>
      <w:marLeft w:val="0"/>
      <w:marRight w:val="0"/>
      <w:marTop w:val="0"/>
      <w:marBottom w:val="0"/>
      <w:divBdr>
        <w:top w:val="none" w:sz="0" w:space="0" w:color="auto"/>
        <w:left w:val="none" w:sz="0" w:space="0" w:color="auto"/>
        <w:bottom w:val="none" w:sz="0" w:space="0" w:color="auto"/>
        <w:right w:val="none" w:sz="0" w:space="0" w:color="auto"/>
      </w:divBdr>
    </w:div>
    <w:div w:id="488789440">
      <w:bodyDiv w:val="1"/>
      <w:marLeft w:val="0"/>
      <w:marRight w:val="0"/>
      <w:marTop w:val="0"/>
      <w:marBottom w:val="0"/>
      <w:divBdr>
        <w:top w:val="none" w:sz="0" w:space="0" w:color="auto"/>
        <w:left w:val="none" w:sz="0" w:space="0" w:color="auto"/>
        <w:bottom w:val="none" w:sz="0" w:space="0" w:color="auto"/>
        <w:right w:val="none" w:sz="0" w:space="0" w:color="auto"/>
      </w:divBdr>
    </w:div>
    <w:div w:id="631062955">
      <w:bodyDiv w:val="1"/>
      <w:marLeft w:val="0"/>
      <w:marRight w:val="0"/>
      <w:marTop w:val="0"/>
      <w:marBottom w:val="0"/>
      <w:divBdr>
        <w:top w:val="none" w:sz="0" w:space="0" w:color="auto"/>
        <w:left w:val="none" w:sz="0" w:space="0" w:color="auto"/>
        <w:bottom w:val="none" w:sz="0" w:space="0" w:color="auto"/>
        <w:right w:val="none" w:sz="0" w:space="0" w:color="auto"/>
      </w:divBdr>
    </w:div>
    <w:div w:id="70687371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80113155">
      <w:bodyDiv w:val="1"/>
      <w:marLeft w:val="0"/>
      <w:marRight w:val="0"/>
      <w:marTop w:val="0"/>
      <w:marBottom w:val="0"/>
      <w:divBdr>
        <w:top w:val="none" w:sz="0" w:space="0" w:color="auto"/>
        <w:left w:val="none" w:sz="0" w:space="0" w:color="auto"/>
        <w:bottom w:val="none" w:sz="0" w:space="0" w:color="auto"/>
        <w:right w:val="none" w:sz="0" w:space="0" w:color="auto"/>
      </w:divBdr>
    </w:div>
    <w:div w:id="1430195518">
      <w:bodyDiv w:val="1"/>
      <w:marLeft w:val="0"/>
      <w:marRight w:val="0"/>
      <w:marTop w:val="0"/>
      <w:marBottom w:val="0"/>
      <w:divBdr>
        <w:top w:val="none" w:sz="0" w:space="0" w:color="auto"/>
        <w:left w:val="none" w:sz="0" w:space="0" w:color="auto"/>
        <w:bottom w:val="none" w:sz="0" w:space="0" w:color="auto"/>
        <w:right w:val="none" w:sz="0" w:space="0" w:color="auto"/>
      </w:divBdr>
    </w:div>
    <w:div w:id="19022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erg.stettler@hslu.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my.bacher@stv-fst.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p.niederberger@stv-fst.ch" TargetMode="External"/><Relationship Id="rId5" Type="http://schemas.openxmlformats.org/officeDocument/2006/relationships/numbering" Target="numbering.xml"/><Relationship Id="rId15" Type="http://schemas.openxmlformats.org/officeDocument/2006/relationships/hyperlink" Target="https://www.stv-fst.ch/nachhaltigkeit/kompetenzzentrum/swisstainable/swisstainable-destin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otos.app.goo.gl/QVpgt9CPDVEY2CDt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4.emf"/><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STV\Intern\Vorlagen\Word+Excel\templates_word\Medienmitteilung%20STV%20ohne%20Lab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4043012254F438EA77E81022A564C"/>
        <w:category>
          <w:name w:val="Allgemein"/>
          <w:gallery w:val="placeholder"/>
        </w:category>
        <w:types>
          <w:type w:val="bbPlcHdr"/>
        </w:types>
        <w:behaviors>
          <w:behavior w:val="content"/>
        </w:behaviors>
        <w:guid w:val="{CD3424E4-0D1D-443F-93DF-DD8911ACF561}"/>
      </w:docPartPr>
      <w:docPartBody>
        <w:p w:rsidR="002334DC" w:rsidRDefault="00A06407" w:rsidP="00A06407">
          <w:pPr>
            <w:pStyle w:val="8274043012254F438EA77E81022A564C"/>
          </w:pPr>
          <w:r>
            <w:rPr>
              <w:rStyle w:val="Platzhaltertext"/>
            </w:rPr>
            <w:t>00 Monat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67"/>
    <w:rsid w:val="002334DC"/>
    <w:rsid w:val="003B265B"/>
    <w:rsid w:val="007627B9"/>
    <w:rsid w:val="007F3B9F"/>
    <w:rsid w:val="00A06407"/>
    <w:rsid w:val="00A449EF"/>
    <w:rsid w:val="00B8042A"/>
    <w:rsid w:val="00D66967"/>
    <w:rsid w:val="00DD07E0"/>
    <w:rsid w:val="00E732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A06407"/>
    <w:rPr>
      <w:color w:val="ED7D31" w:themeColor="accent2"/>
    </w:rPr>
  </w:style>
  <w:style w:type="paragraph" w:customStyle="1" w:styleId="8274043012254F438EA77E81022A564C">
    <w:name w:val="8274043012254F438EA77E81022A564C"/>
    <w:rsid w:val="00A06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TV">
      <a:dk1>
        <a:sysClr val="windowText" lastClr="000000"/>
      </a:dk1>
      <a:lt1>
        <a:sysClr val="window" lastClr="FFFFFF"/>
      </a:lt1>
      <a:dk2>
        <a:srgbClr val="525252"/>
      </a:dk2>
      <a:lt2>
        <a:srgbClr val="D9D9D9"/>
      </a:lt2>
      <a:accent1>
        <a:srgbClr val="003C6A"/>
      </a:accent1>
      <a:accent2>
        <a:srgbClr val="36B4A7"/>
      </a:accent2>
      <a:accent3>
        <a:srgbClr val="A6CE72"/>
      </a:accent3>
      <a:accent4>
        <a:srgbClr val="F1EBD6"/>
      </a:accent4>
      <a:accent5>
        <a:srgbClr val="F0D252"/>
      </a:accent5>
      <a:accent6>
        <a:srgbClr val="D95D69"/>
      </a:accent6>
      <a:hlink>
        <a:srgbClr val="000000"/>
      </a:hlink>
      <a:folHlink>
        <a:srgbClr val="000000"/>
      </a:folHlink>
    </a:clrScheme>
    <a:fontScheme name="ST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56FDFCB57D0948B915F9BF5E819397" ma:contentTypeVersion="20" ma:contentTypeDescription="Ein neues Dokument erstellen." ma:contentTypeScope="" ma:versionID="5055e94b4eeb34dddcb91e6054d66cbc">
  <xsd:schema xmlns:xsd="http://www.w3.org/2001/XMLSchema" xmlns:xs="http://www.w3.org/2001/XMLSchema" xmlns:p="http://schemas.microsoft.com/office/2006/metadata/properties" xmlns:ns2="bd5c1ef4-a5a8-4f60-b734-518beb01c7b7" xmlns:ns3="9a7d57e2-a6f6-4353-bdc3-995d0b2e54a4" targetNamespace="http://schemas.microsoft.com/office/2006/metadata/properties" ma:root="true" ma:fieldsID="9caa54741414d78dd4f284d7e202f50c" ns2:_="" ns3:_="">
    <xsd:import namespace="bd5c1ef4-a5a8-4f60-b734-518beb01c7b7"/>
    <xsd:import namespace="9a7d57e2-a6f6-4353-bdc3-995d0b2e54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ink_x0020_oder_x0020_Bild" minOccurs="0"/>
                <xsd:element ref="ns3:lcf76f155ced4ddcb4097134ff3c332f" minOccurs="0"/>
                <xsd:element ref="ns2:TaxCatchAll" minOccurs="0"/>
                <xsd:element ref="ns3:TopPics" minOccurs="0"/>
                <xsd:element ref="ns3:TopPicsSB" minOccurs="0"/>
                <xsd:element ref="ns3:TopPics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ef4-a5a8-4f60-b734-518beb01c7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a9aeb69-1acc-460c-b6e0-f66c24fee4fc}" ma:internalName="TaxCatchAll" ma:showField="CatchAllData" ma:web="bd5c1ef4-a5a8-4f60-b734-518beb01c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7d57e2-a6f6-4353-bdc3-995d0b2e54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ink_x0020_oder_x0020_Bild" ma:index="20" nillable="true" ma:displayName="Link oder Bild" ma:format="Hyperlink" ma:internalName="Link_x0020_oder_x0020_Bild">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element name="TopPics" ma:index="24" nillable="true" ma:displayName="Top Pics" ma:format="Dropdown" ma:internalName="TopPics">
      <xsd:simpleType>
        <xsd:restriction base="dms:Choice">
          <xsd:enumeration value="10/10"/>
          <xsd:enumeration value="8/10"/>
          <xsd:enumeration value="Für andere Projekte besser"/>
        </xsd:restriction>
      </xsd:simpleType>
    </xsd:element>
    <xsd:element name="TopPicsSB" ma:index="25" nillable="true" ma:displayName="Top Pics SB" ma:format="Dropdown" ma:internalName="TopPicsSB">
      <xsd:simpleType>
        <xsd:restriction base="dms:Choice">
          <xsd:enumeration value="10/10"/>
          <xsd:enumeration value="8/10"/>
          <xsd:enumeration value="andere Projekte besser"/>
        </xsd:restriction>
      </xsd:simpleType>
    </xsd:element>
    <xsd:element name="TopPicsCT" ma:index="26" nillable="true" ma:displayName="Top Pics CT" ma:format="Dropdown" ma:internalName="TopPicsCT">
      <xsd:simpleType>
        <xsd:restriction base="dms:Choice">
          <xsd:enumeration value="10/10"/>
          <xsd:enumeration value="8/10"/>
          <xsd:enumeration value="andere Projekte bess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PicsSB xmlns="9a7d57e2-a6f6-4353-bdc3-995d0b2e54a4" xsi:nil="true"/>
    <lcf76f155ced4ddcb4097134ff3c332f xmlns="9a7d57e2-a6f6-4353-bdc3-995d0b2e54a4">
      <Terms xmlns="http://schemas.microsoft.com/office/infopath/2007/PartnerControls"/>
    </lcf76f155ced4ddcb4097134ff3c332f>
    <Link_x0020_oder_x0020_Bild xmlns="9a7d57e2-a6f6-4353-bdc3-995d0b2e54a4">
      <Url xsi:nil="true"/>
      <Description xsi:nil="true"/>
    </Link_x0020_oder_x0020_Bild>
    <TopPics xmlns="9a7d57e2-a6f6-4353-bdc3-995d0b2e54a4" xsi:nil="true"/>
    <TaxCatchAll xmlns="bd5c1ef4-a5a8-4f60-b734-518beb01c7b7" xsi:nil="true"/>
    <TopPicsCT xmlns="9a7d57e2-a6f6-4353-bdc3-995d0b2e54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67611-8AD2-47BC-91AC-6C5D9BF3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1ef4-a5a8-4f60-b734-518beb01c7b7"/>
    <ds:schemaRef ds:uri="9a7d57e2-a6f6-4353-bdc3-995d0b2e5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purl.org/dc/terms/"/>
    <ds:schemaRef ds:uri="http://purl.org/dc/dcmitype/"/>
    <ds:schemaRef ds:uri="9a7d57e2-a6f6-4353-bdc3-995d0b2e54a4"/>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bd5c1ef4-a5a8-4f60-b734-518beb01c7b7"/>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STV ohne Labels</Template>
  <TotalTime>0</TotalTime>
  <Pages>2</Pages>
  <Words>811</Words>
  <Characters>5113</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Schönenberger</dc:creator>
  <cp:lastModifiedBy>Schönenberger Livia</cp:lastModifiedBy>
  <cp:revision>4</cp:revision>
  <cp:lastPrinted>2023-03-14T12:39:00Z</cp:lastPrinted>
  <dcterms:created xsi:type="dcterms:W3CDTF">2023-03-14T12:38:00Z</dcterms:created>
  <dcterms:modified xsi:type="dcterms:W3CDTF">2023-03-14T12:39:00Z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y fmtid="{D5CDD505-2E9C-101B-9397-08002B2CF9AE}" pid="4" name="MSIP_Label_e8b0afbd-3cf7-4707-aee4-8dc9d855de29_Enabled">
    <vt:lpwstr>true</vt:lpwstr>
  </property>
  <property fmtid="{D5CDD505-2E9C-101B-9397-08002B2CF9AE}" pid="5" name="MSIP_Label_e8b0afbd-3cf7-4707-aee4-8dc9d855de29_SetDate">
    <vt:lpwstr>2023-03-08T14:30:29Z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0926a41b-701d-40ad-a1d8-3b17a5481da5</vt:lpwstr>
  </property>
  <property fmtid="{D5CDD505-2E9C-101B-9397-08002B2CF9AE}" pid="10" name="MSIP_Label_e8b0afbd-3cf7-4707-aee4-8dc9d855de29_ContentBits">
    <vt:lpwstr>0</vt:lpwstr>
  </property>
</Properties>
</file>